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5C56B" w14:textId="77777777" w:rsidR="00637561" w:rsidRPr="00637561" w:rsidRDefault="00637561" w:rsidP="00637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375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Государственное профессиональное образовательное </w:t>
      </w:r>
    </w:p>
    <w:p w14:paraId="0FB33FB7" w14:textId="77777777" w:rsidR="00637561" w:rsidRPr="00637561" w:rsidRDefault="00637561" w:rsidP="00637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375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учреждение Ярославской области Пошехонский </w:t>
      </w:r>
    </w:p>
    <w:p w14:paraId="6A9FF88A" w14:textId="77777777" w:rsidR="00637561" w:rsidRPr="00637561" w:rsidRDefault="00637561" w:rsidP="00637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375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аграрно-политехнический колледж</w:t>
      </w:r>
    </w:p>
    <w:p w14:paraId="160EC306" w14:textId="77777777" w:rsidR="00637561" w:rsidRPr="00637561" w:rsidRDefault="00637561" w:rsidP="00637561">
      <w:pPr>
        <w:widowControl w:val="0"/>
        <w:autoSpaceDE w:val="0"/>
        <w:autoSpaceDN w:val="0"/>
        <w:adjustRightInd w:val="0"/>
        <w:spacing w:after="0" w:line="240" w:lineRule="auto"/>
        <w:ind w:left="5520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4F5C70A8" w14:textId="77777777" w:rsidR="00637561" w:rsidRPr="00637561" w:rsidRDefault="00637561" w:rsidP="00637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85AAEB4" w14:textId="77777777" w:rsidR="00637561" w:rsidRDefault="00637561" w:rsidP="00637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39ED08C8" w14:textId="77777777" w:rsidR="00637561" w:rsidRPr="00637561" w:rsidRDefault="00637561" w:rsidP="006375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ПРИНЯТО: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637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УТВЕРЖДАЮ:</w:t>
      </w:r>
    </w:p>
    <w:p w14:paraId="5576AEE1" w14:textId="77777777" w:rsidR="00637561" w:rsidRPr="00637561" w:rsidRDefault="00637561" w:rsidP="006375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учреждения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3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колледжа </w:t>
      </w:r>
    </w:p>
    <w:p w14:paraId="451FDFDB" w14:textId="755E52C5" w:rsidR="00637561" w:rsidRPr="00637561" w:rsidRDefault="00637561" w:rsidP="006375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 </w:t>
      </w:r>
      <w:r w:rsidR="00E32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6375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63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14:paraId="72DBA088" w14:textId="77777777" w:rsidR="00637561" w:rsidRPr="00637561" w:rsidRDefault="00637561" w:rsidP="006375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совета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63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________О.Н. Викторович </w:t>
      </w:r>
    </w:p>
    <w:p w14:paraId="6EAA88A6" w14:textId="77777777" w:rsidR="00637561" w:rsidRPr="00637561" w:rsidRDefault="00637561" w:rsidP="006375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                                                  </w:t>
      </w:r>
    </w:p>
    <w:p w14:paraId="1F494344" w14:textId="1CD5AC25" w:rsidR="00637561" w:rsidRPr="00637561" w:rsidRDefault="00637561" w:rsidP="00637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7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«____»_____________20</w:t>
      </w:r>
      <w:r w:rsidR="00E328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 г.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E328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Pr="0063756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«___»____________20</w:t>
      </w:r>
      <w:r w:rsidR="00E328F1">
        <w:rPr>
          <w:rFonts w:ascii="Times New Roman" w:eastAsia="Times New Roman" w:hAnsi="Times New Roman" w:cs="Times New Roman"/>
          <w:sz w:val="28"/>
          <w:szCs w:val="28"/>
          <w:lang w:eastAsia="ru-RU"/>
        </w:rPr>
        <w:t>20 г.</w:t>
      </w:r>
    </w:p>
    <w:p w14:paraId="58A63E06" w14:textId="77777777" w:rsidR="00637561" w:rsidRPr="00637561" w:rsidRDefault="00637561" w:rsidP="00637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14:paraId="7CA66077" w14:textId="77777777" w:rsidR="00637561" w:rsidRPr="00637561" w:rsidRDefault="00637561" w:rsidP="00637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15CFB1D7" w14:textId="77777777" w:rsidR="00637561" w:rsidRDefault="00637561" w:rsidP="00637561">
      <w:pPr>
        <w:pStyle w:val="40"/>
        <w:shd w:val="clear" w:color="auto" w:fill="auto"/>
        <w:spacing w:before="0"/>
        <w:ind w:left="40"/>
        <w:rPr>
          <w:rStyle w:val="4"/>
          <w:color w:val="000000"/>
        </w:rPr>
      </w:pPr>
    </w:p>
    <w:p w14:paraId="5BE63B47" w14:textId="77777777" w:rsidR="00637561" w:rsidRDefault="00637561" w:rsidP="00637561">
      <w:pPr>
        <w:pStyle w:val="40"/>
        <w:shd w:val="clear" w:color="auto" w:fill="auto"/>
        <w:spacing w:before="0"/>
        <w:ind w:left="40"/>
        <w:rPr>
          <w:rStyle w:val="4"/>
          <w:color w:val="000000"/>
        </w:rPr>
      </w:pPr>
    </w:p>
    <w:p w14:paraId="2A7CF926" w14:textId="77777777" w:rsidR="00637561" w:rsidRDefault="00637561" w:rsidP="00637561">
      <w:pPr>
        <w:pStyle w:val="40"/>
        <w:shd w:val="clear" w:color="auto" w:fill="auto"/>
        <w:spacing w:before="0"/>
        <w:ind w:left="40"/>
        <w:rPr>
          <w:rStyle w:val="4"/>
          <w:color w:val="000000"/>
        </w:rPr>
      </w:pPr>
    </w:p>
    <w:p w14:paraId="176EDEEE" w14:textId="77777777" w:rsidR="00637561" w:rsidRDefault="00637561" w:rsidP="00637561">
      <w:pPr>
        <w:pStyle w:val="40"/>
        <w:shd w:val="clear" w:color="auto" w:fill="auto"/>
        <w:spacing w:before="0"/>
        <w:ind w:left="40"/>
        <w:rPr>
          <w:rStyle w:val="4"/>
          <w:color w:val="000000"/>
        </w:rPr>
      </w:pPr>
    </w:p>
    <w:p w14:paraId="136B05D0" w14:textId="77777777" w:rsidR="00637561" w:rsidRDefault="00637561" w:rsidP="00637561">
      <w:pPr>
        <w:pStyle w:val="40"/>
        <w:shd w:val="clear" w:color="auto" w:fill="auto"/>
        <w:spacing w:before="0"/>
        <w:ind w:left="40"/>
      </w:pPr>
      <w:r>
        <w:rPr>
          <w:rStyle w:val="4"/>
          <w:color w:val="000000"/>
        </w:rPr>
        <w:t>Положение</w:t>
      </w:r>
    </w:p>
    <w:p w14:paraId="0BCABCA1" w14:textId="77777777" w:rsidR="00637561" w:rsidRDefault="00637561" w:rsidP="00637561">
      <w:pPr>
        <w:pStyle w:val="40"/>
        <w:shd w:val="clear" w:color="auto" w:fill="auto"/>
        <w:spacing w:before="0"/>
        <w:ind w:left="40"/>
        <w:rPr>
          <w:rStyle w:val="4"/>
          <w:color w:val="000000"/>
        </w:rPr>
      </w:pPr>
      <w:r>
        <w:rPr>
          <w:rStyle w:val="4"/>
          <w:color w:val="000000"/>
        </w:rPr>
        <w:t>о текущем контроле успеваемости</w:t>
      </w:r>
      <w:r>
        <w:rPr>
          <w:rStyle w:val="4"/>
          <w:color w:val="000000"/>
        </w:rPr>
        <w:br/>
        <w:t>и промежуточной аттестации обучающихся</w:t>
      </w:r>
      <w:r>
        <w:rPr>
          <w:rStyle w:val="4"/>
          <w:color w:val="000000"/>
        </w:rPr>
        <w:br/>
        <w:t xml:space="preserve">в ГПОУ ЯО Пошехонском аграрно-политехническом колледже </w:t>
      </w:r>
    </w:p>
    <w:p w14:paraId="7BB32B93" w14:textId="77777777" w:rsidR="00637561" w:rsidRDefault="00637561" w:rsidP="00637561">
      <w:pPr>
        <w:pStyle w:val="40"/>
        <w:shd w:val="clear" w:color="auto" w:fill="auto"/>
        <w:spacing w:before="0"/>
        <w:ind w:left="40"/>
      </w:pPr>
    </w:p>
    <w:p w14:paraId="239BA45C" w14:textId="77777777" w:rsidR="00637561" w:rsidRDefault="00637561">
      <w:pPr>
        <w:rPr>
          <w:rFonts w:ascii="Times New Roman" w:hAnsi="Times New Roman" w:cs="Times New Roman"/>
          <w:sz w:val="28"/>
        </w:rPr>
      </w:pPr>
    </w:p>
    <w:p w14:paraId="24FD1DF0" w14:textId="77777777" w:rsidR="00637561" w:rsidRDefault="00637561">
      <w:pPr>
        <w:rPr>
          <w:rFonts w:ascii="Times New Roman" w:hAnsi="Times New Roman" w:cs="Times New Roman"/>
          <w:sz w:val="28"/>
        </w:rPr>
      </w:pPr>
    </w:p>
    <w:p w14:paraId="1D7242BA" w14:textId="77777777" w:rsidR="00637561" w:rsidRDefault="00637561">
      <w:pPr>
        <w:rPr>
          <w:rFonts w:ascii="Times New Roman" w:hAnsi="Times New Roman" w:cs="Times New Roman"/>
          <w:sz w:val="28"/>
        </w:rPr>
      </w:pPr>
    </w:p>
    <w:p w14:paraId="4376986F" w14:textId="77777777" w:rsidR="00637561" w:rsidRDefault="00637561">
      <w:pPr>
        <w:rPr>
          <w:rFonts w:ascii="Times New Roman" w:hAnsi="Times New Roman" w:cs="Times New Roman"/>
          <w:sz w:val="28"/>
        </w:rPr>
      </w:pPr>
    </w:p>
    <w:p w14:paraId="37C2C360" w14:textId="77777777" w:rsidR="00637561" w:rsidRDefault="00637561">
      <w:pPr>
        <w:rPr>
          <w:rFonts w:ascii="Times New Roman" w:hAnsi="Times New Roman" w:cs="Times New Roman"/>
          <w:sz w:val="28"/>
        </w:rPr>
      </w:pPr>
    </w:p>
    <w:p w14:paraId="45CE06AD" w14:textId="77777777" w:rsidR="00637561" w:rsidRDefault="00637561">
      <w:pPr>
        <w:rPr>
          <w:rFonts w:ascii="Times New Roman" w:hAnsi="Times New Roman" w:cs="Times New Roman"/>
          <w:sz w:val="28"/>
        </w:rPr>
      </w:pPr>
    </w:p>
    <w:p w14:paraId="0BE2FBA9" w14:textId="77777777" w:rsidR="00637561" w:rsidRDefault="00637561">
      <w:pPr>
        <w:rPr>
          <w:rFonts w:ascii="Times New Roman" w:hAnsi="Times New Roman" w:cs="Times New Roman"/>
          <w:sz w:val="28"/>
        </w:rPr>
      </w:pPr>
    </w:p>
    <w:p w14:paraId="1DDD2996" w14:textId="77777777" w:rsidR="00637561" w:rsidRDefault="00637561">
      <w:pPr>
        <w:rPr>
          <w:rFonts w:ascii="Times New Roman" w:hAnsi="Times New Roman" w:cs="Times New Roman"/>
          <w:sz w:val="28"/>
        </w:rPr>
      </w:pPr>
    </w:p>
    <w:p w14:paraId="489112E5" w14:textId="77777777" w:rsidR="00637561" w:rsidRDefault="00637561">
      <w:pPr>
        <w:rPr>
          <w:rFonts w:ascii="Times New Roman" w:hAnsi="Times New Roman" w:cs="Times New Roman"/>
          <w:sz w:val="28"/>
        </w:rPr>
      </w:pPr>
    </w:p>
    <w:p w14:paraId="008EA5E6" w14:textId="632E6020" w:rsidR="00AE23CF" w:rsidRDefault="00637561" w:rsidP="00637561">
      <w:pPr>
        <w:jc w:val="center"/>
        <w:rPr>
          <w:rFonts w:ascii="Times New Roman" w:hAnsi="Times New Roman" w:cs="Times New Roman"/>
          <w:sz w:val="28"/>
        </w:rPr>
      </w:pPr>
      <w:r w:rsidRPr="00637561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637561">
        <w:rPr>
          <w:rFonts w:ascii="Times New Roman" w:hAnsi="Times New Roman" w:cs="Times New Roman"/>
          <w:sz w:val="28"/>
        </w:rPr>
        <w:t>Пошехонье, 20</w:t>
      </w:r>
      <w:r w:rsidR="00E328F1">
        <w:rPr>
          <w:rFonts w:ascii="Times New Roman" w:hAnsi="Times New Roman" w:cs="Times New Roman"/>
          <w:sz w:val="28"/>
        </w:rPr>
        <w:t>20</w:t>
      </w:r>
    </w:p>
    <w:p w14:paraId="7B7F1FB3" w14:textId="77777777" w:rsidR="00637561" w:rsidRDefault="00637561" w:rsidP="00637561">
      <w:pPr>
        <w:pStyle w:val="10"/>
        <w:numPr>
          <w:ilvl w:val="0"/>
          <w:numId w:val="1"/>
        </w:numPr>
        <w:shd w:val="clear" w:color="auto" w:fill="auto"/>
        <w:tabs>
          <w:tab w:val="left" w:pos="3676"/>
        </w:tabs>
        <w:ind w:left="3440"/>
      </w:pPr>
      <w:bookmarkStart w:id="0" w:name="bookmark0"/>
      <w:r>
        <w:rPr>
          <w:rStyle w:val="1"/>
          <w:b/>
          <w:bCs/>
          <w:color w:val="000000"/>
        </w:rPr>
        <w:lastRenderedPageBreak/>
        <w:t>Общие положения</w:t>
      </w:r>
      <w:bookmarkEnd w:id="0"/>
    </w:p>
    <w:p w14:paraId="56F00A3E" w14:textId="77777777" w:rsidR="00637561" w:rsidRPr="005A1ACC" w:rsidRDefault="00637561" w:rsidP="00775036">
      <w:pPr>
        <w:pStyle w:val="21"/>
        <w:numPr>
          <w:ilvl w:val="1"/>
          <w:numId w:val="1"/>
        </w:numPr>
        <w:shd w:val="clear" w:color="auto" w:fill="auto"/>
        <w:tabs>
          <w:tab w:val="left" w:pos="1143"/>
        </w:tabs>
        <w:spacing w:before="0" w:line="360" w:lineRule="auto"/>
        <w:ind w:firstLine="780"/>
        <w:jc w:val="both"/>
      </w:pPr>
      <w:r w:rsidRPr="005A1ACC">
        <w:rPr>
          <w:rStyle w:val="2"/>
          <w:color w:val="000000"/>
        </w:rPr>
        <w:t>Настоящее Положение о текущем контроле успеваемости и промежуточной аттестации обучающихся (далее - Положение) разработано в соответствии с:</w:t>
      </w:r>
    </w:p>
    <w:p w14:paraId="51C5C769" w14:textId="77777777" w:rsidR="00637561" w:rsidRPr="005A1ACC" w:rsidRDefault="00637561" w:rsidP="00775036">
      <w:pPr>
        <w:pStyle w:val="21"/>
        <w:numPr>
          <w:ilvl w:val="0"/>
          <w:numId w:val="2"/>
        </w:numPr>
        <w:shd w:val="clear" w:color="auto" w:fill="auto"/>
        <w:tabs>
          <w:tab w:val="left" w:pos="274"/>
        </w:tabs>
        <w:spacing w:before="0" w:line="360" w:lineRule="auto"/>
        <w:ind w:firstLine="0"/>
        <w:jc w:val="both"/>
      </w:pPr>
      <w:r w:rsidRPr="005A1ACC">
        <w:rPr>
          <w:rStyle w:val="2"/>
          <w:color w:val="000000"/>
        </w:rPr>
        <w:t>Федеральным Законом от 29.12.2013г. № 273-ФЗ «Об образовании в Российской Федерации»,</w:t>
      </w:r>
    </w:p>
    <w:p w14:paraId="2B7FEDA6" w14:textId="77777777" w:rsidR="00637561" w:rsidRPr="005A1ACC" w:rsidRDefault="00637561" w:rsidP="00775036">
      <w:pPr>
        <w:pStyle w:val="21"/>
        <w:numPr>
          <w:ilvl w:val="0"/>
          <w:numId w:val="2"/>
        </w:numPr>
        <w:shd w:val="clear" w:color="auto" w:fill="auto"/>
        <w:tabs>
          <w:tab w:val="left" w:pos="274"/>
        </w:tabs>
        <w:spacing w:before="0" w:line="360" w:lineRule="auto"/>
        <w:ind w:firstLine="0"/>
        <w:jc w:val="both"/>
      </w:pPr>
      <w:r w:rsidRPr="005A1ACC">
        <w:rPr>
          <w:rStyle w:val="2"/>
          <w:color w:val="000000"/>
        </w:rPr>
        <w:t>Уставом Колледжа,</w:t>
      </w:r>
    </w:p>
    <w:p w14:paraId="65CCBF5C" w14:textId="77777777" w:rsidR="00637561" w:rsidRPr="005A1ACC" w:rsidRDefault="00637561" w:rsidP="00775036">
      <w:pPr>
        <w:pStyle w:val="21"/>
        <w:numPr>
          <w:ilvl w:val="0"/>
          <w:numId w:val="2"/>
        </w:numPr>
        <w:shd w:val="clear" w:color="auto" w:fill="auto"/>
        <w:tabs>
          <w:tab w:val="left" w:pos="274"/>
        </w:tabs>
        <w:spacing w:before="0" w:line="360" w:lineRule="auto"/>
        <w:ind w:firstLine="0"/>
        <w:jc w:val="both"/>
      </w:pPr>
      <w:r w:rsidRPr="005A1ACC">
        <w:rPr>
          <w:rStyle w:val="2"/>
          <w:color w:val="000000"/>
        </w:rPr>
        <w:t>Федеральными государственными образовательными стандартами среднего профессионального образования (далее- ФГОС СПО);</w:t>
      </w:r>
    </w:p>
    <w:p w14:paraId="7AD62641" w14:textId="77777777" w:rsidR="00637561" w:rsidRPr="005A1ACC" w:rsidRDefault="00637561" w:rsidP="00775036">
      <w:pPr>
        <w:pStyle w:val="21"/>
        <w:numPr>
          <w:ilvl w:val="0"/>
          <w:numId w:val="2"/>
        </w:numPr>
        <w:shd w:val="clear" w:color="auto" w:fill="auto"/>
        <w:tabs>
          <w:tab w:val="left" w:pos="274"/>
        </w:tabs>
        <w:spacing w:before="0" w:line="360" w:lineRule="auto"/>
        <w:ind w:firstLine="0"/>
        <w:jc w:val="both"/>
      </w:pPr>
      <w:r w:rsidRPr="005A1ACC">
        <w:rPr>
          <w:rStyle w:val="2"/>
          <w:color w:val="000000"/>
        </w:rPr>
        <w:t>Приказом Министерства образования и науки РФ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</w:t>
      </w:r>
    </w:p>
    <w:p w14:paraId="048672CB" w14:textId="77777777" w:rsidR="00637561" w:rsidRPr="005A1ACC" w:rsidRDefault="00637561" w:rsidP="00775036">
      <w:pPr>
        <w:pStyle w:val="21"/>
        <w:shd w:val="clear" w:color="auto" w:fill="auto"/>
        <w:spacing w:before="0" w:line="360" w:lineRule="auto"/>
        <w:ind w:firstLine="780"/>
        <w:jc w:val="both"/>
      </w:pPr>
      <w:r w:rsidRPr="005A1ACC">
        <w:rPr>
          <w:rStyle w:val="2"/>
          <w:color w:val="000000"/>
        </w:rPr>
        <w:t>Данное Положение регламентирует формы, периодичность и порядок организации и проведения текущего контроля успеваемости и промежуточной аттестации, внутреннего мониторинга (далее - межсессионная аттестация) по учебным дисциплинам и профессиональным модулям, реализуемым в рамках основных профессиональных образовательных программ (далее - ОПОП) по всем формам получения среднего профессионального образования в Государственном профессиональном образовательном учреждении Ярославской области Пошехонском аграрно-политехническом колледже.</w:t>
      </w:r>
    </w:p>
    <w:p w14:paraId="34EE8DDE" w14:textId="77777777" w:rsidR="00637561" w:rsidRPr="005A1ACC" w:rsidRDefault="00637561" w:rsidP="00775036">
      <w:pPr>
        <w:pStyle w:val="21"/>
        <w:shd w:val="clear" w:color="auto" w:fill="auto"/>
        <w:spacing w:before="0" w:line="360" w:lineRule="auto"/>
        <w:ind w:firstLine="780"/>
        <w:jc w:val="both"/>
      </w:pPr>
      <w:r w:rsidRPr="005A1ACC">
        <w:rPr>
          <w:rStyle w:val="2"/>
          <w:color w:val="000000"/>
        </w:rPr>
        <w:t>1.2 Согласно ФГОС СПО, оценка качества освоения основной профессиональной образовательной программы среднего профессионального образования (далее - СПО) должна включать:</w:t>
      </w:r>
    </w:p>
    <w:p w14:paraId="3EC5595C" w14:textId="77777777" w:rsidR="00637561" w:rsidRPr="005A1ACC" w:rsidRDefault="00637561" w:rsidP="00775036">
      <w:pPr>
        <w:pStyle w:val="21"/>
        <w:numPr>
          <w:ilvl w:val="0"/>
          <w:numId w:val="2"/>
        </w:numPr>
        <w:shd w:val="clear" w:color="auto" w:fill="auto"/>
        <w:tabs>
          <w:tab w:val="left" w:pos="274"/>
        </w:tabs>
        <w:spacing w:before="0" w:line="360" w:lineRule="auto"/>
        <w:ind w:firstLine="0"/>
        <w:jc w:val="both"/>
      </w:pPr>
      <w:r w:rsidRPr="005A1ACC">
        <w:rPr>
          <w:rStyle w:val="2"/>
          <w:color w:val="000000"/>
        </w:rPr>
        <w:t>текущий контроль успеваемости обучающихся;</w:t>
      </w:r>
    </w:p>
    <w:p w14:paraId="340204DA" w14:textId="77777777" w:rsidR="00637561" w:rsidRPr="005A1ACC" w:rsidRDefault="00637561" w:rsidP="00775036">
      <w:pPr>
        <w:pStyle w:val="21"/>
        <w:numPr>
          <w:ilvl w:val="0"/>
          <w:numId w:val="2"/>
        </w:numPr>
        <w:shd w:val="clear" w:color="auto" w:fill="auto"/>
        <w:tabs>
          <w:tab w:val="left" w:pos="274"/>
        </w:tabs>
        <w:spacing w:before="0" w:line="360" w:lineRule="auto"/>
        <w:ind w:firstLine="0"/>
        <w:jc w:val="both"/>
      </w:pPr>
      <w:r w:rsidRPr="005A1ACC">
        <w:rPr>
          <w:rStyle w:val="2"/>
          <w:color w:val="000000"/>
        </w:rPr>
        <w:t>промежуточную аттестацию обучающихся.</w:t>
      </w:r>
    </w:p>
    <w:p w14:paraId="4C80DE49" w14:textId="77777777" w:rsidR="00637561" w:rsidRPr="005A1ACC" w:rsidRDefault="00637561" w:rsidP="00775036">
      <w:pPr>
        <w:pStyle w:val="21"/>
        <w:shd w:val="clear" w:color="auto" w:fill="auto"/>
        <w:spacing w:before="0" w:line="360" w:lineRule="auto"/>
        <w:ind w:firstLine="780"/>
        <w:jc w:val="both"/>
      </w:pPr>
      <w:r w:rsidRPr="005A1ACC">
        <w:rPr>
          <w:rStyle w:val="23"/>
          <w:i w:val="0"/>
          <w:color w:val="000000"/>
        </w:rPr>
        <w:t>1.3. Текущий контроль</w:t>
      </w:r>
      <w:r w:rsidRPr="005A1ACC">
        <w:rPr>
          <w:rStyle w:val="2"/>
          <w:color w:val="000000"/>
        </w:rPr>
        <w:t xml:space="preserve"> успеваемости и промежуточная аттестация, межсессионная аттестация обеспечивают оперативное управление образовательной деятельностью обучающихся, ее корректировку. Целью </w:t>
      </w:r>
      <w:r w:rsidRPr="005A1ACC">
        <w:rPr>
          <w:rStyle w:val="2"/>
          <w:color w:val="000000"/>
        </w:rPr>
        <w:lastRenderedPageBreak/>
        <w:t>текущего контроля успеваемости и промежуточной аттестации является оценка степени соответствия качества образования обучающихся требованиям федеральных государственных образовательных стандартов среднего профессионального образования.</w:t>
      </w:r>
    </w:p>
    <w:p w14:paraId="06DC6E1D" w14:textId="77777777" w:rsidR="00637561" w:rsidRPr="005A1ACC" w:rsidRDefault="00637561" w:rsidP="00775036">
      <w:pPr>
        <w:pStyle w:val="21"/>
        <w:shd w:val="clear" w:color="auto" w:fill="auto"/>
        <w:spacing w:before="0" w:line="360" w:lineRule="auto"/>
        <w:ind w:firstLine="780"/>
        <w:jc w:val="both"/>
      </w:pPr>
      <w:r w:rsidRPr="005A1ACC">
        <w:rPr>
          <w:rStyle w:val="23"/>
          <w:i w:val="0"/>
          <w:color w:val="000000"/>
        </w:rPr>
        <w:t>1.4. Межсессионная аттестация</w:t>
      </w:r>
      <w:r w:rsidRPr="005A1ACC">
        <w:rPr>
          <w:rStyle w:val="2"/>
          <w:color w:val="000000"/>
        </w:rPr>
        <w:t xml:space="preserve"> проводится 2 раза в год на 01.11 и на 01.04. с целью установления уровня освоения пройденного учебного материала обучающимися и определения готовности обучающихся к прохождению промежуточной аттестации.</w:t>
      </w:r>
    </w:p>
    <w:p w14:paraId="51790EF9" w14:textId="77777777" w:rsidR="00637561" w:rsidRPr="005A1ACC" w:rsidRDefault="00637561" w:rsidP="00775036">
      <w:pPr>
        <w:pStyle w:val="21"/>
        <w:shd w:val="clear" w:color="auto" w:fill="auto"/>
        <w:spacing w:before="0" w:line="360" w:lineRule="auto"/>
        <w:ind w:firstLine="0"/>
        <w:jc w:val="both"/>
        <w:rPr>
          <w:rFonts w:eastAsia="Times New Roman"/>
          <w:lang w:eastAsia="ru-RU"/>
        </w:rPr>
      </w:pPr>
      <w:r w:rsidRPr="005A1ACC">
        <w:rPr>
          <w:rStyle w:val="23"/>
          <w:i w:val="0"/>
          <w:color w:val="000000"/>
        </w:rPr>
        <w:tab/>
        <w:t>1.5. Промежуточная аттестация -</w:t>
      </w:r>
      <w:r w:rsidRPr="005A1ACC">
        <w:rPr>
          <w:rStyle w:val="2"/>
          <w:color w:val="000000"/>
        </w:rPr>
        <w:t xml:space="preserve"> оценивание результатов учебной деятельности обучающихся за семестр, призванное определить уровень качества подготовки обучающихся в соответствии с требованиями ФГОС СПО по специальности/профессии, осуществляется согласно графика учебного процесса и может завершать изучение как отдельной дисциплины, междисциплинарного курса (далее - МДК), профессионального модуля (ПМ), так и их </w:t>
      </w:r>
      <w:r w:rsidRPr="005A1ACC">
        <w:rPr>
          <w:rFonts w:eastAsia="Times New Roman"/>
          <w:color w:val="000000"/>
          <w:lang w:eastAsia="ru-RU"/>
        </w:rPr>
        <w:t>раздела(разделов). Проводится с целью определения:</w:t>
      </w:r>
    </w:p>
    <w:p w14:paraId="2C404864" w14:textId="77777777" w:rsidR="00637561" w:rsidRPr="00637561" w:rsidRDefault="00637561" w:rsidP="00775036">
      <w:pPr>
        <w:widowControl w:val="0"/>
        <w:numPr>
          <w:ilvl w:val="0"/>
          <w:numId w:val="2"/>
        </w:numPr>
        <w:tabs>
          <w:tab w:val="left" w:pos="2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соответствия уровню качества подготовки специалиста ФГОС СПО;</w:t>
      </w:r>
    </w:p>
    <w:p w14:paraId="3925E751" w14:textId="77777777" w:rsidR="00637561" w:rsidRPr="00637561" w:rsidRDefault="00637561" w:rsidP="00775036">
      <w:pPr>
        <w:widowControl w:val="0"/>
        <w:numPr>
          <w:ilvl w:val="0"/>
          <w:numId w:val="2"/>
        </w:numPr>
        <w:tabs>
          <w:tab w:val="left" w:pos="2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полноты и прочности теоретических знаний и практических умений по дисциплине или МДК;</w:t>
      </w:r>
    </w:p>
    <w:p w14:paraId="7E27D0BC" w14:textId="77777777" w:rsidR="00637561" w:rsidRPr="00637561" w:rsidRDefault="00637561" w:rsidP="00775036">
      <w:pPr>
        <w:widowControl w:val="0"/>
        <w:numPr>
          <w:ilvl w:val="0"/>
          <w:numId w:val="2"/>
        </w:numPr>
        <w:tabs>
          <w:tab w:val="left" w:pos="2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 общих и профессиональных компетенций;</w:t>
      </w:r>
    </w:p>
    <w:p w14:paraId="587FB2FB" w14:textId="77777777" w:rsidR="00637561" w:rsidRPr="00637561" w:rsidRDefault="00637561" w:rsidP="00775036">
      <w:pPr>
        <w:widowControl w:val="0"/>
        <w:numPr>
          <w:ilvl w:val="0"/>
          <w:numId w:val="2"/>
        </w:numPr>
        <w:tabs>
          <w:tab w:val="left" w:pos="2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умений планирования и выполнения самостоятельной работы.</w:t>
      </w:r>
    </w:p>
    <w:p w14:paraId="36023C99" w14:textId="77777777" w:rsidR="00637561" w:rsidRPr="00637561" w:rsidRDefault="00637561" w:rsidP="00775036">
      <w:pPr>
        <w:widowControl w:val="0"/>
        <w:spacing w:after="0" w:line="360" w:lineRule="auto"/>
        <w:ind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Проведение текущего контроля успеваемости и промежуточной аттестации предполагает:</w:t>
      </w:r>
    </w:p>
    <w:p w14:paraId="0EDB8543" w14:textId="77777777" w:rsidR="00637561" w:rsidRPr="00637561" w:rsidRDefault="00637561" w:rsidP="00775036">
      <w:pPr>
        <w:widowControl w:val="0"/>
        <w:numPr>
          <w:ilvl w:val="0"/>
          <w:numId w:val="2"/>
        </w:numPr>
        <w:tabs>
          <w:tab w:val="left" w:pos="2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оценивание достижений в образовательной деятельности, степени освоения общих и профессиональных компетенций;</w:t>
      </w:r>
    </w:p>
    <w:p w14:paraId="1694205A" w14:textId="77777777" w:rsidR="00637561" w:rsidRDefault="00637561" w:rsidP="00775036">
      <w:pPr>
        <w:widowControl w:val="0"/>
        <w:spacing w:after="240" w:line="36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Результаты текущего контроля успеваемости и промежуточной аттестации обучающегося фиксируются оценками. Оценка - это результат процесса оценивания, условно-формальное (знаковое), количественное выражение оценки учебных достижений обучающихся в цифрах, буквах или иным образом.</w:t>
      </w:r>
    </w:p>
    <w:p w14:paraId="4C39C123" w14:textId="77777777" w:rsidR="00E328F1" w:rsidRPr="00637561" w:rsidRDefault="00E328F1" w:rsidP="00775036">
      <w:pPr>
        <w:widowControl w:val="0"/>
        <w:spacing w:after="240" w:line="360" w:lineRule="auto"/>
        <w:ind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A9DB56" w14:textId="77777777" w:rsidR="00637561" w:rsidRPr="00637561" w:rsidRDefault="00637561" w:rsidP="00775036">
      <w:pPr>
        <w:widowControl w:val="0"/>
        <w:tabs>
          <w:tab w:val="left" w:pos="104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bookmark1"/>
      <w:r w:rsidRPr="005A1A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Организация текущего контроля успеваемости обучающихся</w:t>
      </w:r>
      <w:bookmarkEnd w:id="1"/>
    </w:p>
    <w:p w14:paraId="4E504663" w14:textId="77777777" w:rsidR="00637561" w:rsidRPr="00637561" w:rsidRDefault="00637561" w:rsidP="00775036">
      <w:pPr>
        <w:widowControl w:val="0"/>
        <w:tabs>
          <w:tab w:val="left" w:pos="11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2.1. Основной целью текущего контроля успеваемости обучающихся является контроль за выполнением обучающимися учебных программ, предусмотренных рабочими учебными планами: программами дисциплин, междисциплинарных курсов, профессиональных модулей и готовности обучающихся к промежуточной аттестации.</w:t>
      </w:r>
    </w:p>
    <w:p w14:paraId="78A91D20" w14:textId="77777777" w:rsidR="00637561" w:rsidRPr="00637561" w:rsidRDefault="00637561" w:rsidP="00775036">
      <w:pPr>
        <w:widowControl w:val="0"/>
        <w:spacing w:after="0" w:line="360" w:lineRule="auto"/>
        <w:ind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Конкретные виды, формы, средства и процедуры текущего контроля успеваемости по каждой дисциплине, междисциплинарному курсу разрабатываются и определяются преподавателем самостоятельно.</w:t>
      </w:r>
    </w:p>
    <w:p w14:paraId="0ACF5AAD" w14:textId="77777777" w:rsidR="00637561" w:rsidRPr="00637561" w:rsidRDefault="00637561" w:rsidP="00775036">
      <w:pPr>
        <w:widowControl w:val="0"/>
        <w:spacing w:after="0" w:line="360" w:lineRule="auto"/>
        <w:ind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Основными видами текущего контроля успеваемости обучающихся являются:</w:t>
      </w:r>
    </w:p>
    <w:p w14:paraId="4FD650AD" w14:textId="77777777" w:rsidR="00637561" w:rsidRPr="00637561" w:rsidRDefault="00637561" w:rsidP="00775036">
      <w:pPr>
        <w:widowControl w:val="0"/>
        <w:numPr>
          <w:ilvl w:val="0"/>
          <w:numId w:val="3"/>
        </w:numPr>
        <w:tabs>
          <w:tab w:val="left" w:pos="922"/>
        </w:tabs>
        <w:spacing w:after="0" w:line="360" w:lineRule="auto"/>
        <w:ind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входной контроль</w:t>
      </w:r>
      <w:r w:rsidRPr="005A1A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учебным дисциплинам общеобразовательного цикла) служит необходимой предпосылкой для успешного планирования и управления образовательным процессом. Входной контроль проводится в течение первых двух недель на 1 курсе.</w:t>
      </w:r>
    </w:p>
    <w:p w14:paraId="6BE1CEAB" w14:textId="77777777" w:rsidR="00637561" w:rsidRPr="00637561" w:rsidRDefault="00637561" w:rsidP="00775036">
      <w:pPr>
        <w:widowControl w:val="0"/>
        <w:spacing w:after="0" w:line="360" w:lineRule="auto"/>
        <w:ind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входного контроля являются основанием для проведения корректировки рабочих программ учебных дисциплин, а также формирования подгрупп для организации дополнительных консультаций обучающихся.</w:t>
      </w:r>
    </w:p>
    <w:p w14:paraId="50C25D72" w14:textId="77777777" w:rsidR="00637561" w:rsidRPr="00637561" w:rsidRDefault="00637561" w:rsidP="00775036">
      <w:pPr>
        <w:widowControl w:val="0"/>
        <w:numPr>
          <w:ilvl w:val="0"/>
          <w:numId w:val="3"/>
        </w:numPr>
        <w:tabs>
          <w:tab w:val="left" w:pos="927"/>
        </w:tabs>
        <w:spacing w:after="0" w:line="360" w:lineRule="auto"/>
        <w:ind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тематический контроль</w:t>
      </w:r>
      <w:r w:rsidRPr="005A1A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материалам и в объеме одной учебной темы);</w:t>
      </w:r>
    </w:p>
    <w:p w14:paraId="4B87CAD6" w14:textId="77777777" w:rsidR="00637561" w:rsidRPr="00637561" w:rsidRDefault="00637561" w:rsidP="00775036">
      <w:pPr>
        <w:widowControl w:val="0"/>
        <w:numPr>
          <w:ilvl w:val="0"/>
          <w:numId w:val="3"/>
        </w:numPr>
        <w:tabs>
          <w:tab w:val="left" w:pos="922"/>
        </w:tabs>
        <w:spacing w:after="0" w:line="360" w:lineRule="auto"/>
        <w:ind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межсессионная аттестация</w:t>
      </w:r>
      <w:r w:rsidRPr="005A1A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объеме разделов, групп тем по дисциплине, междисциплинарному курсу) позволяет определить качество изучения обучающимися учебного материала по разделам, темам учебной дисциплины, междисциплинарного курса.</w:t>
      </w:r>
    </w:p>
    <w:p w14:paraId="337D4737" w14:textId="77777777" w:rsidR="00637561" w:rsidRPr="005A1ACC" w:rsidRDefault="00637561" w:rsidP="00775036">
      <w:pPr>
        <w:widowControl w:val="0"/>
        <w:spacing w:after="0" w:line="36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Межсессионная аттестация проводится 1 раз в семестр на 01.11 и на 01.04. Цель межсессионной аттестации - управление учебной деятельностью обучающихся. Оказание индивидуальной помощи неуспевающим обучающимся.</w:t>
      </w:r>
    </w:p>
    <w:p w14:paraId="6821C9CB" w14:textId="77777777" w:rsidR="00637561" w:rsidRPr="00637561" w:rsidRDefault="00637561" w:rsidP="00775036">
      <w:pPr>
        <w:widowControl w:val="0"/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формами текущего контроля успеваемости обучающихся </w:t>
      </w:r>
      <w:r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являются:</w:t>
      </w:r>
    </w:p>
    <w:p w14:paraId="73474F27" w14:textId="77777777" w:rsidR="00637561" w:rsidRPr="00637561" w:rsidRDefault="00637561" w:rsidP="00775036">
      <w:pPr>
        <w:widowControl w:val="0"/>
        <w:numPr>
          <w:ilvl w:val="0"/>
          <w:numId w:val="2"/>
        </w:num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устный опрос на лекциях, практических и семинарских занятиях;</w:t>
      </w:r>
    </w:p>
    <w:p w14:paraId="11B48647" w14:textId="77777777" w:rsidR="00637561" w:rsidRPr="00637561" w:rsidRDefault="00637561" w:rsidP="00775036">
      <w:pPr>
        <w:widowControl w:val="0"/>
        <w:numPr>
          <w:ilvl w:val="0"/>
          <w:numId w:val="2"/>
        </w:num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проверка выполненных письменных домашних заданий и </w:t>
      </w:r>
      <w:proofErr w:type="spellStart"/>
      <w:r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расчетно</w:t>
      </w:r>
      <w:proofErr w:type="spellEnd"/>
      <w:r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графических работ;</w:t>
      </w:r>
    </w:p>
    <w:p w14:paraId="5590160D" w14:textId="77777777" w:rsidR="00637561" w:rsidRPr="00637561" w:rsidRDefault="00637561" w:rsidP="00775036">
      <w:pPr>
        <w:widowControl w:val="0"/>
        <w:numPr>
          <w:ilvl w:val="0"/>
          <w:numId w:val="2"/>
        </w:num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лабораторных работ;</w:t>
      </w:r>
    </w:p>
    <w:p w14:paraId="13AADCC6" w14:textId="77777777" w:rsidR="00637561" w:rsidRPr="00637561" w:rsidRDefault="00637561" w:rsidP="00775036">
      <w:pPr>
        <w:widowControl w:val="0"/>
        <w:numPr>
          <w:ilvl w:val="0"/>
          <w:numId w:val="2"/>
        </w:num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контрольных работ;</w:t>
      </w:r>
    </w:p>
    <w:p w14:paraId="1CE44890" w14:textId="77777777" w:rsidR="00637561" w:rsidRPr="00637561" w:rsidRDefault="00637561" w:rsidP="00775036">
      <w:pPr>
        <w:widowControl w:val="0"/>
        <w:numPr>
          <w:ilvl w:val="0"/>
          <w:numId w:val="2"/>
        </w:num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 (письменное или компьютерное);</w:t>
      </w:r>
    </w:p>
    <w:p w14:paraId="7CC06B5D" w14:textId="77777777" w:rsidR="00637561" w:rsidRPr="00637561" w:rsidRDefault="00637561" w:rsidP="00775036">
      <w:pPr>
        <w:widowControl w:val="0"/>
        <w:numPr>
          <w:ilvl w:val="0"/>
          <w:numId w:val="2"/>
        </w:num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самостоятельной работы обучающихся (в письменной или устной форме).</w:t>
      </w:r>
    </w:p>
    <w:p w14:paraId="7CE3D1AE" w14:textId="77777777" w:rsidR="00637561" w:rsidRPr="00637561" w:rsidRDefault="00637561" w:rsidP="00775036">
      <w:pPr>
        <w:widowControl w:val="0"/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 и другие формы текущего контроля знаний, которые определяются ведущими преподавателями дисциплин.</w:t>
      </w:r>
    </w:p>
    <w:p w14:paraId="4AF00D00" w14:textId="77777777" w:rsidR="00637561" w:rsidRPr="00637561" w:rsidRDefault="00637561" w:rsidP="00775036">
      <w:pPr>
        <w:widowControl w:val="0"/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Непосредственную ответственность за организацию и эффективность текущего контроля успеваемости обучающихся несут преподаватели соответствующих дисциплин.</w:t>
      </w:r>
    </w:p>
    <w:p w14:paraId="762F9E86" w14:textId="77777777" w:rsidR="00637561" w:rsidRPr="005A1ACC" w:rsidRDefault="00637561" w:rsidP="00775036">
      <w:pPr>
        <w:widowControl w:val="0"/>
        <w:tabs>
          <w:tab w:val="left" w:pos="11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2.5. В ходе изучения дисциплины преподавателю рекомендуется предусмотреть по каждой значимой теме различные формы контроля с выставлением оценок (диктанты, контрольные работы, расчетно-графические, самостоятельные письменные работы, тесты, семинары, конкурсы, конференции, деловые игры, зачётные работы по темам и т. д.)</w:t>
      </w:r>
    </w:p>
    <w:p w14:paraId="1BE17F9B" w14:textId="77777777" w:rsidR="00637561" w:rsidRPr="005A1ACC" w:rsidRDefault="00637561" w:rsidP="00775036">
      <w:pPr>
        <w:widowControl w:val="0"/>
        <w:tabs>
          <w:tab w:val="left" w:pos="11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2.6. Преподаватель имеет право на свободу выбора и использования форм и методов контроля и оценки знаний студентов.</w:t>
      </w:r>
    </w:p>
    <w:p w14:paraId="34E919C7" w14:textId="77777777" w:rsidR="00637561" w:rsidRPr="00637561" w:rsidRDefault="00637561" w:rsidP="00775036">
      <w:pPr>
        <w:widowControl w:val="0"/>
        <w:tabs>
          <w:tab w:val="left" w:pos="11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2.7. </w:t>
      </w:r>
      <w:r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упорядочения организации текущего контроля знаний и умений обучающихся по отдельным дисциплинам, рабочими программами которых предусмотрено проведение различных письменных работ (самостоятельных, зачётных по темам и иных), за проверку которых преподаватель получает дополнительную оплату, должны быть заведены специальные тетради для выполнения таких работ. Данные тетради хранятся на ЦМК до конца текущего учебного года.</w:t>
      </w:r>
    </w:p>
    <w:p w14:paraId="6D8EB12B" w14:textId="46520ECA" w:rsidR="00637561" w:rsidRPr="005A1ACC" w:rsidRDefault="00637561" w:rsidP="00775036">
      <w:pPr>
        <w:widowControl w:val="0"/>
        <w:tabs>
          <w:tab w:val="left" w:pos="1123"/>
        </w:tabs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2.8. Результаты уровня подготовки обучающихся анализируются преподавателем, обсуждаются на заседаниях ЦК и отражаются в </w:t>
      </w:r>
      <w:r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протоколах заседаний.</w:t>
      </w:r>
    </w:p>
    <w:p w14:paraId="162FC293" w14:textId="77777777" w:rsidR="00637561" w:rsidRPr="005A1ACC" w:rsidRDefault="00637561" w:rsidP="00775036">
      <w:pPr>
        <w:widowControl w:val="0"/>
        <w:tabs>
          <w:tab w:val="left" w:pos="1123"/>
        </w:tabs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482FEF" w14:textId="77777777" w:rsidR="00637561" w:rsidRPr="00637561" w:rsidRDefault="00637561" w:rsidP="00775036">
      <w:pPr>
        <w:widowControl w:val="0"/>
        <w:tabs>
          <w:tab w:val="left" w:pos="3103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bookmark2"/>
      <w:r w:rsidRPr="005A1A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Межсессионная аттестация</w:t>
      </w:r>
      <w:bookmarkEnd w:id="2"/>
    </w:p>
    <w:p w14:paraId="0963B5F3" w14:textId="77777777" w:rsidR="00637561" w:rsidRPr="005A1ACC" w:rsidRDefault="00637561" w:rsidP="00775036">
      <w:pPr>
        <w:widowControl w:val="0"/>
        <w:tabs>
          <w:tab w:val="left" w:pos="135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3.1. Проводится 1 раз в семестр по состоянию на 1 ноября и 1 апреля.</w:t>
      </w:r>
    </w:p>
    <w:p w14:paraId="5147E1C0" w14:textId="77777777" w:rsidR="00637561" w:rsidRPr="00637561" w:rsidRDefault="00637561" w:rsidP="00775036">
      <w:pPr>
        <w:widowControl w:val="0"/>
        <w:tabs>
          <w:tab w:val="left" w:pos="135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3.2. </w:t>
      </w:r>
      <w:r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Межсессионная аттестация проводится с целью накопительной оценки результатов учебной деятельности обучающихся за определённый период по всем изучаемым дисциплинам, их анализа и при необходимости выработки и принятия преподавателем соответствующих мер корректирующего характера.</w:t>
      </w:r>
    </w:p>
    <w:p w14:paraId="4DAC5E9D" w14:textId="77777777" w:rsidR="00C8683C" w:rsidRPr="005A1ACC" w:rsidRDefault="00637561" w:rsidP="00775036">
      <w:pPr>
        <w:pStyle w:val="21"/>
        <w:shd w:val="clear" w:color="auto" w:fill="auto"/>
        <w:tabs>
          <w:tab w:val="left" w:pos="1166"/>
        </w:tabs>
        <w:spacing w:before="0" w:after="5" w:line="360" w:lineRule="auto"/>
        <w:ind w:firstLine="0"/>
        <w:jc w:val="both"/>
        <w:rPr>
          <w:rFonts w:eastAsia="Times New Roman"/>
          <w:color w:val="000000"/>
          <w:lang w:eastAsia="ru-RU"/>
        </w:rPr>
      </w:pPr>
      <w:r w:rsidRPr="005A1ACC">
        <w:rPr>
          <w:rFonts w:eastAsia="Times New Roman"/>
          <w:color w:val="000000"/>
          <w:lang w:eastAsia="ru-RU"/>
        </w:rPr>
        <w:tab/>
        <w:t>3.3. Межсессионная аттестация проводится на основе оценок текущего контроля знаний, которых на момент аттестации должно быть не менее 3-х при проведении не менее 8 занятий. При меньшем количестве проведенных занятий допускается выставление «зачтено»- «</w:t>
      </w:r>
      <w:proofErr w:type="spellStart"/>
      <w:r w:rsidRPr="005A1ACC">
        <w:rPr>
          <w:rFonts w:eastAsia="Times New Roman"/>
          <w:color w:val="000000"/>
          <w:lang w:eastAsia="ru-RU"/>
        </w:rPr>
        <w:t>незачтено</w:t>
      </w:r>
      <w:proofErr w:type="spellEnd"/>
      <w:r w:rsidRPr="005A1ACC">
        <w:rPr>
          <w:rFonts w:eastAsia="Times New Roman"/>
          <w:color w:val="000000"/>
          <w:lang w:eastAsia="ru-RU"/>
        </w:rPr>
        <w:t>». Ход выполнения курсовой работы (проекта) в соответствии с графиком оценивается «зачтено»</w:t>
      </w:r>
      <w:r w:rsidR="00C8683C" w:rsidRPr="005A1ACC">
        <w:rPr>
          <w:rFonts w:eastAsia="Times New Roman"/>
          <w:color w:val="000000"/>
          <w:lang w:eastAsia="ru-RU"/>
        </w:rPr>
        <w:t xml:space="preserve">, </w:t>
      </w:r>
      <w:r w:rsidRPr="005A1ACC">
        <w:rPr>
          <w:rFonts w:eastAsia="Times New Roman"/>
          <w:color w:val="000000"/>
          <w:lang w:eastAsia="ru-RU"/>
        </w:rPr>
        <w:t>«</w:t>
      </w:r>
      <w:proofErr w:type="spellStart"/>
      <w:r w:rsidRPr="005A1ACC">
        <w:rPr>
          <w:rFonts w:eastAsia="Times New Roman"/>
          <w:color w:val="000000"/>
          <w:lang w:eastAsia="ru-RU"/>
        </w:rPr>
        <w:t>незачтено</w:t>
      </w:r>
      <w:proofErr w:type="spellEnd"/>
      <w:r w:rsidRPr="005A1ACC">
        <w:rPr>
          <w:rFonts w:eastAsia="Times New Roman"/>
          <w:color w:val="000000"/>
          <w:lang w:eastAsia="ru-RU"/>
        </w:rPr>
        <w:t>».</w:t>
      </w:r>
    </w:p>
    <w:p w14:paraId="68B67B09" w14:textId="44DF55B6" w:rsidR="00C8683C" w:rsidRPr="005A1ACC" w:rsidRDefault="00C8683C" w:rsidP="00775036">
      <w:pPr>
        <w:pStyle w:val="21"/>
        <w:shd w:val="clear" w:color="auto" w:fill="auto"/>
        <w:tabs>
          <w:tab w:val="left" w:pos="1166"/>
        </w:tabs>
        <w:spacing w:before="0" w:after="5" w:line="360" w:lineRule="auto"/>
        <w:ind w:firstLine="0"/>
        <w:jc w:val="both"/>
        <w:rPr>
          <w:rFonts w:eastAsia="Times New Roman"/>
          <w:color w:val="000000"/>
          <w:lang w:eastAsia="ru-RU"/>
        </w:rPr>
      </w:pPr>
      <w:r w:rsidRPr="005A1ACC">
        <w:rPr>
          <w:rFonts w:eastAsia="Times New Roman"/>
          <w:color w:val="000000"/>
          <w:lang w:eastAsia="ru-RU"/>
        </w:rPr>
        <w:tab/>
        <w:t xml:space="preserve">3.4. </w:t>
      </w:r>
      <w:r w:rsidR="00637561" w:rsidRPr="005A1ACC">
        <w:rPr>
          <w:rFonts w:eastAsia="Times New Roman"/>
          <w:color w:val="000000"/>
          <w:lang w:eastAsia="ru-RU"/>
        </w:rPr>
        <w:t>Ведущий преподаватель выставляет результаты межсессионной аттестации в журнале учебных занятий отдельной колонкой с заголовком «А» в срок не позднее 31 октября и 31 марта, преподаватель сдаёт сводную ведомость председателю ЦК.</w:t>
      </w:r>
    </w:p>
    <w:p w14:paraId="3B9AE57B" w14:textId="4EDB18C5" w:rsidR="00C8683C" w:rsidRPr="005A1ACC" w:rsidRDefault="00C8683C" w:rsidP="00775036">
      <w:pPr>
        <w:pStyle w:val="21"/>
        <w:shd w:val="clear" w:color="auto" w:fill="auto"/>
        <w:tabs>
          <w:tab w:val="left" w:pos="1166"/>
        </w:tabs>
        <w:spacing w:before="0" w:after="5" w:line="360" w:lineRule="auto"/>
        <w:ind w:firstLine="0"/>
        <w:jc w:val="both"/>
        <w:rPr>
          <w:rFonts w:eastAsia="Times New Roman"/>
          <w:color w:val="000000"/>
          <w:lang w:eastAsia="ru-RU"/>
        </w:rPr>
      </w:pPr>
      <w:r w:rsidRPr="005A1ACC">
        <w:rPr>
          <w:rFonts w:eastAsia="Times New Roman"/>
          <w:color w:val="000000"/>
          <w:lang w:eastAsia="ru-RU"/>
        </w:rPr>
        <w:tab/>
        <w:t xml:space="preserve">3.5. </w:t>
      </w:r>
      <w:r w:rsidR="00637561" w:rsidRPr="005A1ACC">
        <w:rPr>
          <w:rFonts w:eastAsia="Times New Roman"/>
          <w:color w:val="000000"/>
          <w:lang w:eastAsia="ru-RU"/>
        </w:rPr>
        <w:t>Председатель ЦК организует обсуждение итогов аттестации по дисциплинам и вносят предложения по работе с неуспевающими обучающимся. Председатель ЦК сдаёт отчет по результатам аттестации обучающихся заместителю директора по УР в установленные приказом сроки.</w:t>
      </w:r>
    </w:p>
    <w:p w14:paraId="40627806" w14:textId="77777777" w:rsidR="00C8683C" w:rsidRPr="005A1ACC" w:rsidRDefault="00C8683C" w:rsidP="00775036">
      <w:pPr>
        <w:pStyle w:val="21"/>
        <w:shd w:val="clear" w:color="auto" w:fill="auto"/>
        <w:tabs>
          <w:tab w:val="left" w:pos="1166"/>
        </w:tabs>
        <w:spacing w:before="0" w:after="5" w:line="360" w:lineRule="auto"/>
        <w:ind w:firstLine="0"/>
        <w:jc w:val="both"/>
        <w:rPr>
          <w:rFonts w:eastAsia="Times New Roman"/>
          <w:color w:val="000000"/>
          <w:lang w:eastAsia="ru-RU"/>
        </w:rPr>
      </w:pPr>
      <w:r w:rsidRPr="005A1ACC">
        <w:rPr>
          <w:rFonts w:eastAsia="Times New Roman"/>
          <w:color w:val="000000"/>
          <w:lang w:eastAsia="ru-RU"/>
        </w:rPr>
        <w:tab/>
        <w:t>3.6.</w:t>
      </w:r>
      <w:r w:rsidR="00637561" w:rsidRPr="005A1ACC">
        <w:rPr>
          <w:rFonts w:eastAsia="Times New Roman"/>
          <w:color w:val="000000"/>
          <w:lang w:eastAsia="ru-RU"/>
        </w:rPr>
        <w:t>Классные руководители учебных групп оформляют сводные ведомости результатов межсессионной аттестации, сдают их в установленные приказом сроки на отделение с выводами и предложениями в письменной форме.</w:t>
      </w:r>
    </w:p>
    <w:p w14:paraId="1CA35DF1" w14:textId="2915D38C" w:rsidR="00C8683C" w:rsidRPr="005A1ACC" w:rsidRDefault="00C8683C" w:rsidP="00775036">
      <w:pPr>
        <w:pStyle w:val="21"/>
        <w:shd w:val="clear" w:color="auto" w:fill="auto"/>
        <w:tabs>
          <w:tab w:val="left" w:pos="1166"/>
        </w:tabs>
        <w:spacing w:before="0" w:after="5" w:line="360" w:lineRule="auto"/>
        <w:ind w:firstLine="0"/>
        <w:jc w:val="both"/>
        <w:rPr>
          <w:rFonts w:eastAsia="Times New Roman"/>
          <w:color w:val="000000"/>
          <w:lang w:eastAsia="ru-RU"/>
        </w:rPr>
      </w:pPr>
      <w:r w:rsidRPr="005A1ACC">
        <w:rPr>
          <w:rFonts w:eastAsia="Times New Roman"/>
          <w:color w:val="000000"/>
          <w:lang w:eastAsia="ru-RU"/>
        </w:rPr>
        <w:tab/>
        <w:t xml:space="preserve">3.7. </w:t>
      </w:r>
      <w:r w:rsidR="00637561" w:rsidRPr="005A1ACC">
        <w:rPr>
          <w:rFonts w:eastAsia="Times New Roman"/>
          <w:color w:val="000000"/>
          <w:lang w:eastAsia="ru-RU"/>
        </w:rPr>
        <w:t xml:space="preserve">Заведующий отделением анализирует итоги аттестации по </w:t>
      </w:r>
      <w:r w:rsidR="00637561" w:rsidRPr="005A1ACC">
        <w:rPr>
          <w:rFonts w:eastAsia="Times New Roman"/>
          <w:color w:val="000000"/>
          <w:lang w:eastAsia="ru-RU"/>
        </w:rPr>
        <w:lastRenderedPageBreak/>
        <w:t>учебным дисциплинам и в учебных группах, обобщает результаты в целом по отделению, организует обсуждение на совете профилактики и принятие соответствующих мер к неуспевающим обучающимся. Сведения по отделению в установленной форме сдаются заместителю директора по УР в установленные сроки.</w:t>
      </w:r>
    </w:p>
    <w:p w14:paraId="42579F46" w14:textId="77777777" w:rsidR="00637561" w:rsidRPr="00637561" w:rsidRDefault="00C8683C" w:rsidP="00775036">
      <w:pPr>
        <w:pStyle w:val="21"/>
        <w:shd w:val="clear" w:color="auto" w:fill="auto"/>
        <w:tabs>
          <w:tab w:val="left" w:pos="1166"/>
        </w:tabs>
        <w:spacing w:before="0" w:after="5" w:line="360" w:lineRule="auto"/>
        <w:ind w:firstLine="0"/>
        <w:jc w:val="both"/>
        <w:rPr>
          <w:rFonts w:eastAsia="Times New Roman"/>
          <w:lang w:eastAsia="ru-RU"/>
        </w:rPr>
      </w:pPr>
      <w:r w:rsidRPr="005A1ACC">
        <w:rPr>
          <w:rFonts w:eastAsia="Times New Roman"/>
          <w:color w:val="000000"/>
          <w:lang w:eastAsia="ru-RU"/>
        </w:rPr>
        <w:tab/>
        <w:t xml:space="preserve">3.8. </w:t>
      </w:r>
      <w:r w:rsidR="00637561" w:rsidRPr="005A1ACC">
        <w:rPr>
          <w:rFonts w:eastAsia="Times New Roman"/>
          <w:color w:val="000000"/>
          <w:lang w:eastAsia="ru-RU"/>
        </w:rPr>
        <w:t>В целях повышения значимости межсессионной аттестации, активизации индивидуальной работы преподавателей с обучающимися и ликвидации неудовлетворительных оценок результаты межсессионной аттестации обсуждаются в группах, на родительских собраниях, индивидуальных консультациях, на линейках обучающихся, производственных совещаниях.</w:t>
      </w:r>
    </w:p>
    <w:p w14:paraId="3686072A" w14:textId="77777777" w:rsidR="00637561" w:rsidRPr="00637561" w:rsidRDefault="00C8683C" w:rsidP="00775036">
      <w:pPr>
        <w:widowControl w:val="0"/>
        <w:spacing w:after="0" w:line="360" w:lineRule="auto"/>
        <w:ind w:right="4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bookmark3"/>
      <w:r w:rsidRPr="005A1A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="00637561" w:rsidRPr="005A1A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Промежуточная аттестация обучающихся</w:t>
      </w:r>
      <w:bookmarkEnd w:id="3"/>
    </w:p>
    <w:p w14:paraId="4ECD9BB7" w14:textId="77777777" w:rsidR="00637561" w:rsidRPr="00637561" w:rsidRDefault="00C8683C" w:rsidP="00775036">
      <w:pPr>
        <w:widowControl w:val="0"/>
        <w:tabs>
          <w:tab w:val="left" w:pos="115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4.1. </w:t>
      </w:r>
      <w:r w:rsidR="00637561"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Промежуточная аттестация является одной из основных форм контроля учебной деятельности обучающихся, позволяет выявить соответствие уровня подготовки обучающихся требованиям ФГОС СПО, обеспечивает оперативное управление учебной деятельностью обучающихся и ее корректировку.</w:t>
      </w:r>
    </w:p>
    <w:p w14:paraId="40DBA3EE" w14:textId="77777777" w:rsidR="00637561" w:rsidRPr="00637561" w:rsidRDefault="00C8683C" w:rsidP="00775036">
      <w:pPr>
        <w:widowControl w:val="0"/>
        <w:tabs>
          <w:tab w:val="left" w:pos="11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4.2. </w:t>
      </w:r>
      <w:r w:rsidR="00637561"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промежуточной аттестации является оценка степени соответствия качества подготовки обучающихся требованиям ФГОС СПО, которая осуществляется в двух основных направлениях:</w:t>
      </w:r>
    </w:p>
    <w:p w14:paraId="452CC33E" w14:textId="77777777" w:rsidR="00637561" w:rsidRPr="00637561" w:rsidRDefault="00637561" w:rsidP="00775036">
      <w:pPr>
        <w:widowControl w:val="0"/>
        <w:numPr>
          <w:ilvl w:val="0"/>
          <w:numId w:val="2"/>
        </w:numPr>
        <w:tabs>
          <w:tab w:val="left" w:pos="2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уровня освоения дисциплин;</w:t>
      </w:r>
    </w:p>
    <w:p w14:paraId="614AFCEF" w14:textId="77777777" w:rsidR="00C8683C" w:rsidRPr="005A1ACC" w:rsidRDefault="00637561" w:rsidP="00775036">
      <w:pPr>
        <w:widowControl w:val="0"/>
        <w:numPr>
          <w:ilvl w:val="0"/>
          <w:numId w:val="2"/>
        </w:numPr>
        <w:tabs>
          <w:tab w:val="left" w:pos="2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об</w:t>
      </w:r>
      <w:r w:rsidRPr="005A1A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щи</w:t>
      </w:r>
      <w:r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и профессиональных компетенций.</w:t>
      </w:r>
    </w:p>
    <w:p w14:paraId="14D64DBE" w14:textId="77777777" w:rsidR="00637561" w:rsidRPr="00637561" w:rsidRDefault="00C8683C" w:rsidP="00775036">
      <w:pPr>
        <w:widowControl w:val="0"/>
        <w:tabs>
          <w:tab w:val="left" w:pos="2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1A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4.3. </w:t>
      </w:r>
      <w:r w:rsidR="00637561"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промежуточной аттестации являются:</w:t>
      </w:r>
    </w:p>
    <w:p w14:paraId="7C714198" w14:textId="77777777" w:rsidR="00637561" w:rsidRPr="00637561" w:rsidRDefault="00C8683C" w:rsidP="00775036">
      <w:pPr>
        <w:widowControl w:val="0"/>
        <w:spacing w:after="0" w:line="360" w:lineRule="auto"/>
        <w:ind w:firstLine="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37561"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соответствия уровня и качества подготовки обучающихся требованиям к результатам освоения ОПОП, наличия умений самостоятельной работы;</w:t>
      </w:r>
    </w:p>
    <w:p w14:paraId="1FEE60AD" w14:textId="77777777" w:rsidR="00C8683C" w:rsidRPr="005A1ACC" w:rsidRDefault="00C8683C" w:rsidP="00775036">
      <w:pPr>
        <w:widowControl w:val="0"/>
        <w:spacing w:after="0" w:line="360" w:lineRule="auto"/>
        <w:ind w:firstLine="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37561"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ответственности каждого педагогического работника за результаты своей профессиональной деятельности.</w:t>
      </w:r>
    </w:p>
    <w:p w14:paraId="16FF9B73" w14:textId="77777777" w:rsidR="00C8683C" w:rsidRPr="005A1ACC" w:rsidRDefault="00C8683C" w:rsidP="00775036">
      <w:pPr>
        <w:pStyle w:val="21"/>
        <w:shd w:val="clear" w:color="auto" w:fill="auto"/>
        <w:tabs>
          <w:tab w:val="left" w:pos="1172"/>
        </w:tabs>
        <w:spacing w:before="0" w:line="360" w:lineRule="auto"/>
        <w:ind w:firstLine="0"/>
        <w:jc w:val="both"/>
        <w:rPr>
          <w:rFonts w:eastAsia="Times New Roman"/>
          <w:color w:val="000000"/>
          <w:lang w:eastAsia="ru-RU"/>
        </w:rPr>
      </w:pPr>
      <w:r w:rsidRPr="005A1ACC">
        <w:rPr>
          <w:rFonts w:eastAsia="Times New Roman"/>
          <w:lang w:eastAsia="ru-RU"/>
        </w:rPr>
        <w:tab/>
        <w:t xml:space="preserve">4.4. </w:t>
      </w:r>
      <w:r w:rsidR="00637561" w:rsidRPr="005A1ACC">
        <w:rPr>
          <w:rFonts w:eastAsia="Times New Roman"/>
          <w:color w:val="000000"/>
          <w:lang w:eastAsia="ru-RU"/>
        </w:rPr>
        <w:t xml:space="preserve">Периодичность промежуточной аттестации и перечень учебных дисциплин, междисциплинарных курсов, профессиональных модулей, </w:t>
      </w:r>
      <w:r w:rsidR="00637561" w:rsidRPr="005A1ACC">
        <w:rPr>
          <w:rFonts w:eastAsia="Times New Roman"/>
          <w:color w:val="000000"/>
          <w:lang w:eastAsia="ru-RU"/>
        </w:rPr>
        <w:lastRenderedPageBreak/>
        <w:t>выно</w:t>
      </w:r>
      <w:r w:rsidRPr="005A1ACC">
        <w:rPr>
          <w:rFonts w:eastAsia="Times New Roman"/>
          <w:color w:val="000000"/>
          <w:lang w:eastAsia="ru-RU"/>
        </w:rPr>
        <w:t>симых на промежуточную аттестацию, определяются рабочими учебными планами и календарными учебными графиками по специальностям, профессиям.</w:t>
      </w:r>
    </w:p>
    <w:p w14:paraId="66FB5302" w14:textId="2E024B77" w:rsidR="00C8683C" w:rsidRPr="00C8683C" w:rsidRDefault="00C8683C" w:rsidP="00775036">
      <w:pPr>
        <w:pStyle w:val="21"/>
        <w:shd w:val="clear" w:color="auto" w:fill="auto"/>
        <w:tabs>
          <w:tab w:val="left" w:pos="1172"/>
        </w:tabs>
        <w:spacing w:before="0" w:line="360" w:lineRule="auto"/>
        <w:ind w:firstLine="0"/>
        <w:jc w:val="both"/>
        <w:rPr>
          <w:rFonts w:eastAsia="Times New Roman"/>
          <w:lang w:eastAsia="ru-RU"/>
        </w:rPr>
      </w:pPr>
      <w:r w:rsidRPr="005A1ACC">
        <w:rPr>
          <w:rFonts w:eastAsia="Times New Roman"/>
          <w:color w:val="000000"/>
          <w:lang w:eastAsia="ru-RU"/>
        </w:rPr>
        <w:tab/>
        <w:t>4.5. Вопросы организации и результатов промежуточной аттестации обучающихся рассматриваются и обсуждаются на заседаниях Педагогического Совета колледжа, заседаниях ЦК. Форма промежуточной аттестации по каждой дисциплине, МДК, ПМ образовательной программы определяется учебным планом. Порядок промежуточной аттестации устанавливается Колледжем самостоятельно.</w:t>
      </w:r>
    </w:p>
    <w:p w14:paraId="52AC5176" w14:textId="77777777" w:rsidR="00C8683C" w:rsidRPr="00C8683C" w:rsidRDefault="00C8683C" w:rsidP="00775036">
      <w:pPr>
        <w:widowControl w:val="0"/>
        <w:tabs>
          <w:tab w:val="left" w:pos="123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4.6. Формами промежуточной аттестации обучающимся являются:</w:t>
      </w:r>
    </w:p>
    <w:p w14:paraId="37BDFEA0" w14:textId="77777777" w:rsidR="00C8683C" w:rsidRPr="00C8683C" w:rsidRDefault="00C8683C" w:rsidP="00775036">
      <w:pPr>
        <w:widowControl w:val="0"/>
        <w:numPr>
          <w:ilvl w:val="0"/>
          <w:numId w:val="2"/>
        </w:numPr>
        <w:tabs>
          <w:tab w:val="left" w:pos="28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 по учебной дисциплине, междисциплинарному курсу;</w:t>
      </w:r>
    </w:p>
    <w:p w14:paraId="0EDE030A" w14:textId="77777777" w:rsidR="00C8683C" w:rsidRPr="00C8683C" w:rsidRDefault="00C8683C" w:rsidP="00775036">
      <w:pPr>
        <w:widowControl w:val="0"/>
        <w:numPr>
          <w:ilvl w:val="0"/>
          <w:numId w:val="2"/>
        </w:numPr>
        <w:tabs>
          <w:tab w:val="left" w:pos="28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комплексный экзамен по учебным дисциплинам, междисциплинарным курсам;</w:t>
      </w:r>
    </w:p>
    <w:p w14:paraId="762751F9" w14:textId="77777777" w:rsidR="00C8683C" w:rsidRPr="00C8683C" w:rsidRDefault="00C8683C" w:rsidP="00775036">
      <w:pPr>
        <w:widowControl w:val="0"/>
        <w:numPr>
          <w:ilvl w:val="0"/>
          <w:numId w:val="2"/>
        </w:numPr>
        <w:tabs>
          <w:tab w:val="left" w:pos="28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 (квалификационный) по профессиональному модулю;</w:t>
      </w:r>
    </w:p>
    <w:p w14:paraId="5D80B843" w14:textId="77777777" w:rsidR="00C8683C" w:rsidRPr="00C8683C" w:rsidRDefault="00C8683C" w:rsidP="00775036">
      <w:pPr>
        <w:widowControl w:val="0"/>
        <w:numPr>
          <w:ilvl w:val="0"/>
          <w:numId w:val="2"/>
        </w:numPr>
        <w:tabs>
          <w:tab w:val="left" w:pos="2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комплексный экзамен (квалификационный) по профессиональным модулям;</w:t>
      </w:r>
    </w:p>
    <w:p w14:paraId="2E29D774" w14:textId="77777777" w:rsidR="00C8683C" w:rsidRPr="00C8683C" w:rsidRDefault="00C8683C" w:rsidP="00775036">
      <w:pPr>
        <w:widowControl w:val="0"/>
        <w:numPr>
          <w:ilvl w:val="0"/>
          <w:numId w:val="2"/>
        </w:numPr>
        <w:tabs>
          <w:tab w:val="left" w:pos="28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зачет по учебной дисциплине;</w:t>
      </w:r>
    </w:p>
    <w:p w14:paraId="163B5350" w14:textId="77777777" w:rsidR="00C8683C" w:rsidRPr="00C8683C" w:rsidRDefault="00C8683C" w:rsidP="00775036">
      <w:pPr>
        <w:widowControl w:val="0"/>
        <w:numPr>
          <w:ilvl w:val="0"/>
          <w:numId w:val="2"/>
        </w:numPr>
        <w:tabs>
          <w:tab w:val="left" w:pos="28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комплексный зачет по учебным дисциплинам;</w:t>
      </w:r>
    </w:p>
    <w:p w14:paraId="7CF7D330" w14:textId="77777777" w:rsidR="00C8683C" w:rsidRPr="00C8683C" w:rsidRDefault="00C8683C" w:rsidP="00775036">
      <w:pPr>
        <w:widowControl w:val="0"/>
        <w:numPr>
          <w:ilvl w:val="0"/>
          <w:numId w:val="2"/>
        </w:numPr>
        <w:tabs>
          <w:tab w:val="left" w:pos="28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дифференцированный зачет по учебной дисциплине, междисциплинарному курсу, практике;</w:t>
      </w:r>
    </w:p>
    <w:p w14:paraId="4A6DE24E" w14:textId="77777777" w:rsidR="00C8683C" w:rsidRPr="00C8683C" w:rsidRDefault="00C8683C" w:rsidP="00775036">
      <w:pPr>
        <w:widowControl w:val="0"/>
        <w:numPr>
          <w:ilvl w:val="0"/>
          <w:numId w:val="2"/>
        </w:numPr>
        <w:tabs>
          <w:tab w:val="left" w:pos="28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комплексный дифференцированный зачет по учебным дисциплинам, междисциплинарным курсам, практикам.</w:t>
      </w:r>
    </w:p>
    <w:p w14:paraId="748FAC90" w14:textId="77777777" w:rsidR="00C8683C" w:rsidRPr="00C8683C" w:rsidRDefault="00C8683C" w:rsidP="0077503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Выбор учебных дисциплин, междисциплинарных курсов, профессиональных модулей для комплексной формы промежуточной аттестации определяется наличием межпредметных связей.</w:t>
      </w:r>
    </w:p>
    <w:p w14:paraId="46DC1589" w14:textId="77777777" w:rsidR="00C8683C" w:rsidRPr="00C8683C" w:rsidRDefault="00C8683C" w:rsidP="0077503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Результаты промежуточной аттестации определяются следующими оценками:</w:t>
      </w:r>
    </w:p>
    <w:p w14:paraId="0433011D" w14:textId="77777777" w:rsidR="00C8683C" w:rsidRPr="00C8683C" w:rsidRDefault="00C8683C" w:rsidP="00775036">
      <w:pPr>
        <w:widowControl w:val="0"/>
        <w:numPr>
          <w:ilvl w:val="0"/>
          <w:numId w:val="2"/>
        </w:numPr>
        <w:tabs>
          <w:tab w:val="left" w:pos="28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 - 5 (отлично); 4 (хорошо); 3 (удовлетворительно); 2 (неудовлетворительно).</w:t>
      </w:r>
    </w:p>
    <w:p w14:paraId="33BE6EEE" w14:textId="77777777" w:rsidR="00C8683C" w:rsidRPr="00C8683C" w:rsidRDefault="00C8683C" w:rsidP="00775036">
      <w:pPr>
        <w:widowControl w:val="0"/>
        <w:numPr>
          <w:ilvl w:val="0"/>
          <w:numId w:val="2"/>
        </w:numPr>
        <w:tabs>
          <w:tab w:val="left" w:pos="28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дифференцированный зачет- 5 (отлично); 4 (хорошо); 3 </w:t>
      </w:r>
      <w:r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(удовлетворительно); 2 (неудовлетворительно).</w:t>
      </w:r>
    </w:p>
    <w:p w14:paraId="2BB27F8C" w14:textId="77777777" w:rsidR="00C8683C" w:rsidRPr="00C8683C" w:rsidRDefault="00C8683C" w:rsidP="00775036">
      <w:pPr>
        <w:widowControl w:val="0"/>
        <w:numPr>
          <w:ilvl w:val="0"/>
          <w:numId w:val="2"/>
        </w:numPr>
        <w:tabs>
          <w:tab w:val="left" w:pos="28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зачет- «зачтено»; «не зачтено».</w:t>
      </w:r>
    </w:p>
    <w:p w14:paraId="79D3E497" w14:textId="77777777" w:rsidR="00C8683C" w:rsidRPr="00C8683C" w:rsidRDefault="00C8683C" w:rsidP="00775036">
      <w:pPr>
        <w:widowControl w:val="0"/>
        <w:tabs>
          <w:tab w:val="left" w:pos="5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4.9. Дифференцированный зачет проводится по дисциплинам, МДК, предусмотренным учебными планами. Преподаватель самостоятельно разрабатывает условия, процедуру подготовки и проведения дифференцированного зачета и доводит информацию до сведения обучающихся. Дифференцированный зачет может выставляться </w:t>
      </w:r>
      <w:proofErr w:type="spellStart"/>
      <w:r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накопительно</w:t>
      </w:r>
      <w:proofErr w:type="spellEnd"/>
      <w:r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текущего контроля знаний обучающихся.</w:t>
      </w:r>
    </w:p>
    <w:p w14:paraId="50F560AD" w14:textId="77777777" w:rsidR="00C8683C" w:rsidRPr="00C8683C" w:rsidRDefault="00C8683C" w:rsidP="00775036">
      <w:pPr>
        <w:widowControl w:val="0"/>
        <w:spacing w:after="0" w:line="360" w:lineRule="auto"/>
        <w:ind w:left="16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Оценки, полученные на дифференцированном зачете, заносятся преподавателем в журнал учебных занятий и зачетные книжки обучающихся (кроме неудовлетворительных).</w:t>
      </w:r>
    </w:p>
    <w:p w14:paraId="708AB55F" w14:textId="77777777" w:rsidR="00C8683C" w:rsidRPr="005A1ACC" w:rsidRDefault="00C8683C" w:rsidP="00775036">
      <w:pPr>
        <w:pStyle w:val="21"/>
        <w:shd w:val="clear" w:color="auto" w:fill="auto"/>
        <w:spacing w:before="0" w:line="360" w:lineRule="auto"/>
        <w:ind w:firstLine="0"/>
        <w:rPr>
          <w:rFonts w:eastAsia="Times New Roman"/>
          <w:lang w:eastAsia="ru-RU"/>
        </w:rPr>
      </w:pPr>
      <w:r w:rsidRPr="005A1ACC">
        <w:rPr>
          <w:rFonts w:eastAsia="Times New Roman"/>
          <w:color w:val="000000"/>
          <w:lang w:eastAsia="ru-RU"/>
        </w:rPr>
        <w:tab/>
        <w:t>4.10. Зачёт</w:t>
      </w:r>
      <w:r w:rsidRPr="005A1ACC">
        <w:rPr>
          <w:rFonts w:eastAsia="Times New Roman"/>
          <w:lang w:eastAsia="ru-RU"/>
        </w:rPr>
        <w:t xml:space="preserve"> к</w:t>
      </w:r>
      <w:r w:rsidRPr="005A1ACC">
        <w:rPr>
          <w:rFonts w:eastAsia="Times New Roman"/>
          <w:color w:val="000000"/>
          <w:lang w:eastAsia="ru-RU"/>
        </w:rPr>
        <w:t>ак форма промежуточной (семестровой) аттестации предусматривается по отдельным дисциплинам, предусмотренным учебными планами. Уровень подготовки фиксируется словом «зачет», «незачёт».</w:t>
      </w:r>
    </w:p>
    <w:p w14:paraId="145CE644" w14:textId="77777777" w:rsidR="00C8683C" w:rsidRPr="00C8683C" w:rsidRDefault="00C8683C" w:rsidP="00775036">
      <w:pPr>
        <w:widowControl w:val="0"/>
        <w:spacing w:after="0" w:line="36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Зачет и дифференцированный зачет проводятся за счет времени, отводимого на изучение дисциплины, МДК.</w:t>
      </w:r>
    </w:p>
    <w:p w14:paraId="4AFA6FC8" w14:textId="77777777" w:rsidR="00C8683C" w:rsidRPr="00C8683C" w:rsidRDefault="00C8683C" w:rsidP="00775036">
      <w:pPr>
        <w:widowControl w:val="0"/>
        <w:tabs>
          <w:tab w:val="left" w:pos="126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4.11. Курсовая работа (проект) или комплексная курсовая работа (проект).</w:t>
      </w:r>
    </w:p>
    <w:p w14:paraId="049F2486" w14:textId="77777777" w:rsidR="00C8683C" w:rsidRPr="00C8683C" w:rsidRDefault="00C8683C" w:rsidP="00775036">
      <w:pPr>
        <w:widowControl w:val="0"/>
        <w:spacing w:after="0" w:line="36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Положительная оценка за семестр по дисциплине, по которой предусматривается курсовая работа (проект), выставляется только при условии успешной защиты курсовой работы (проекта). Оценка за курсовую работу (проект) фиксируется в журнале учебных занятий, зачетной книжке обучающегося и в ведомости, сдаваемой на отделение. Тема курсовой работы (проекта) вносится в зачетную книжку обучающегося и в ведомость.</w:t>
      </w:r>
    </w:p>
    <w:p w14:paraId="6848EC7D" w14:textId="77777777" w:rsidR="00C8683C" w:rsidRPr="005A1ACC" w:rsidRDefault="00C8683C" w:rsidP="00775036">
      <w:pPr>
        <w:widowControl w:val="0"/>
        <w:tabs>
          <w:tab w:val="left" w:pos="128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4.12. Экзамен или комплексный экзамен</w:t>
      </w:r>
    </w:p>
    <w:p w14:paraId="50A56002" w14:textId="77777777" w:rsidR="00C8683C" w:rsidRPr="00C8683C" w:rsidRDefault="00C8683C" w:rsidP="00775036">
      <w:pPr>
        <w:widowControl w:val="0"/>
        <w:tabs>
          <w:tab w:val="left" w:pos="128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4.13. </w:t>
      </w:r>
      <w:r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Экзамены проводятся в период экзаменационных сессий.</w:t>
      </w:r>
    </w:p>
    <w:p w14:paraId="73611C71" w14:textId="77777777" w:rsidR="00C8683C" w:rsidRPr="00C8683C" w:rsidRDefault="00C8683C" w:rsidP="00775036">
      <w:pPr>
        <w:widowControl w:val="0"/>
        <w:spacing w:after="0" w:line="36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каждую экзаменационную сессию учебная часть составляет расписание экзаменов, утверждаемое директором, которое доводится до сведения обучающихся и преподавателей не позднее, чем за две недели до начала сессии.</w:t>
      </w:r>
    </w:p>
    <w:p w14:paraId="6F8D1495" w14:textId="1E79496B" w:rsidR="00C8683C" w:rsidRPr="00C8683C" w:rsidRDefault="00C8683C" w:rsidP="00775036">
      <w:pPr>
        <w:widowControl w:val="0"/>
        <w:spacing w:after="0" w:line="36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4.14. Экзамен, как правило, принимает преподаватель, который вел учебные занятия по данной дисциплине. Экзаменационные билеты согласуются на заседании ЦК и утверждаются заместителем директора по УР не позднее, чем за 2 недели до начала сессии.</w:t>
      </w:r>
    </w:p>
    <w:p w14:paraId="125B89F3" w14:textId="77777777" w:rsidR="00C8683C" w:rsidRPr="00C8683C" w:rsidRDefault="00C8683C" w:rsidP="00775036">
      <w:pPr>
        <w:widowControl w:val="0"/>
        <w:spacing w:after="0" w:line="36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подготовки к экзамену проводятся консультации по экзаменационным материалам за счет общего бюджета времени, отведенного на консультации.</w:t>
      </w:r>
    </w:p>
    <w:p w14:paraId="5CC7DF74" w14:textId="77777777" w:rsidR="00C8683C" w:rsidRPr="00C8683C" w:rsidRDefault="00C8683C" w:rsidP="00775036">
      <w:pPr>
        <w:widowControl w:val="0"/>
        <w:spacing w:after="0" w:line="36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началу экзамена по учебной дисциплине и междисциплинарному курсу должны быть подготовлены следующие документы:</w:t>
      </w:r>
    </w:p>
    <w:p w14:paraId="7AD45D79" w14:textId="77777777" w:rsidR="00C8683C" w:rsidRPr="00C8683C" w:rsidRDefault="00C8683C" w:rsidP="00775036">
      <w:pPr>
        <w:widowControl w:val="0"/>
        <w:numPr>
          <w:ilvl w:val="0"/>
          <w:numId w:val="3"/>
        </w:numPr>
        <w:tabs>
          <w:tab w:val="left" w:pos="814"/>
        </w:tabs>
        <w:spacing w:after="0" w:line="36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 материалов для оценки сформированности умений и навыков по учебной дисциплине, междисциплинарному курсу,</w:t>
      </w:r>
    </w:p>
    <w:p w14:paraId="4012E038" w14:textId="77777777" w:rsidR="00C8683C" w:rsidRPr="00C8683C" w:rsidRDefault="00C8683C" w:rsidP="00775036">
      <w:pPr>
        <w:widowControl w:val="0"/>
        <w:numPr>
          <w:ilvl w:val="0"/>
          <w:numId w:val="3"/>
        </w:numPr>
        <w:tabs>
          <w:tab w:val="left" w:pos="818"/>
        </w:tabs>
        <w:spacing w:after="0" w:line="36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экзаменационные билеты для проведения устного или письменного экзамена по учебной дисциплине, междисциплинарному курсу,</w:t>
      </w:r>
    </w:p>
    <w:p w14:paraId="2F30A886" w14:textId="77777777" w:rsidR="00C8683C" w:rsidRPr="00C8683C" w:rsidRDefault="00C8683C" w:rsidP="00775036">
      <w:pPr>
        <w:widowControl w:val="0"/>
        <w:numPr>
          <w:ilvl w:val="0"/>
          <w:numId w:val="3"/>
        </w:numPr>
        <w:tabs>
          <w:tab w:val="left" w:pos="893"/>
        </w:tabs>
        <w:spacing w:after="0" w:line="36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 пособия,</w:t>
      </w:r>
    </w:p>
    <w:p w14:paraId="78BDF0E5" w14:textId="77777777" w:rsidR="00C8683C" w:rsidRPr="00C8683C" w:rsidRDefault="00C8683C" w:rsidP="00775036">
      <w:pPr>
        <w:widowControl w:val="0"/>
        <w:numPr>
          <w:ilvl w:val="0"/>
          <w:numId w:val="3"/>
        </w:numPr>
        <w:tabs>
          <w:tab w:val="left" w:pos="893"/>
        </w:tabs>
        <w:spacing w:after="0" w:line="36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справочного характера,</w:t>
      </w:r>
    </w:p>
    <w:p w14:paraId="29CF87B0" w14:textId="77777777" w:rsidR="00C8683C" w:rsidRPr="005A1ACC" w:rsidRDefault="00C8683C" w:rsidP="00775036">
      <w:pPr>
        <w:widowControl w:val="0"/>
        <w:numPr>
          <w:ilvl w:val="0"/>
          <w:numId w:val="3"/>
        </w:numPr>
        <w:tabs>
          <w:tab w:val="left" w:pos="818"/>
        </w:tabs>
        <w:spacing w:after="0" w:line="36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 документы и образцы техники, разрешенные к использованию на экзамене.</w:t>
      </w:r>
    </w:p>
    <w:p w14:paraId="19954694" w14:textId="77777777" w:rsidR="00C8683C" w:rsidRPr="005A1ACC" w:rsidRDefault="00C8683C" w:rsidP="00775036">
      <w:pPr>
        <w:widowControl w:val="0"/>
        <w:tabs>
          <w:tab w:val="left" w:pos="818"/>
        </w:tabs>
        <w:spacing w:after="0" w:line="36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4.15. </w:t>
      </w:r>
      <w:r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экзамена</w:t>
      </w:r>
    </w:p>
    <w:p w14:paraId="0EC154DD" w14:textId="550E3153" w:rsidR="00C8683C" w:rsidRPr="00C8683C" w:rsidRDefault="00C8683C" w:rsidP="00775036">
      <w:pPr>
        <w:widowControl w:val="0"/>
        <w:tabs>
          <w:tab w:val="left" w:pos="818"/>
        </w:tabs>
        <w:spacing w:after="0" w:line="36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4.16. </w:t>
      </w:r>
      <w:r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 проводится в учебных кабинетах или специально подготовленных помещениях. Форма проведения экзамена (письменная или устная и др.) устанавливается ЦК колледжа в начале соответствующего семестра и доводится до сведения обучающихся не позднее, чем за месяц до аттестации.</w:t>
      </w:r>
    </w:p>
    <w:p w14:paraId="29E1657F" w14:textId="77777777" w:rsidR="00C8683C" w:rsidRPr="00C8683C" w:rsidRDefault="00C8683C" w:rsidP="00775036">
      <w:pPr>
        <w:widowControl w:val="0"/>
        <w:spacing w:after="0" w:line="36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4.17. На подготовку задания по билету обучающемуся отводится не более 1 академического часа. На сдачу устного экзамена предусматривается не более 0,33 академического часа на каждого обучающегося, на сдачу письменного экзамена - не более трёх часов на учебную группу.</w:t>
      </w:r>
    </w:p>
    <w:p w14:paraId="46FF905A" w14:textId="77777777" w:rsidR="00C8683C" w:rsidRPr="005A1ACC" w:rsidRDefault="00C8683C" w:rsidP="00775036">
      <w:pPr>
        <w:pStyle w:val="21"/>
        <w:shd w:val="clear" w:color="auto" w:fill="auto"/>
        <w:spacing w:before="0" w:line="360" w:lineRule="auto"/>
        <w:ind w:firstLine="660"/>
        <w:jc w:val="both"/>
        <w:rPr>
          <w:rFonts w:eastAsia="Times New Roman"/>
          <w:lang w:eastAsia="ru-RU"/>
        </w:rPr>
      </w:pPr>
      <w:r w:rsidRPr="005A1ACC">
        <w:rPr>
          <w:rFonts w:eastAsia="Times New Roman"/>
          <w:color w:val="000000"/>
          <w:lang w:eastAsia="ru-RU"/>
        </w:rPr>
        <w:t>Комплексный экзамен принимается, как правило, теми преподавателями, которые вели занятия по этим дисциплинам в экзаменуемой группе.</w:t>
      </w:r>
    </w:p>
    <w:p w14:paraId="5551B705" w14:textId="77777777" w:rsidR="00C8683C" w:rsidRPr="005A1ACC" w:rsidRDefault="00C8683C" w:rsidP="00775036">
      <w:pPr>
        <w:widowControl w:val="0"/>
        <w:spacing w:after="0" w:line="36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случае отсутствия на момент промежуточной аттестации ведущего преподавателя (по причине болезни, командировки, и др.) аттестацию проводит председатель ЦМК или другой преподаватель.</w:t>
      </w:r>
    </w:p>
    <w:p w14:paraId="3AE70AFE" w14:textId="1C87241B" w:rsidR="00C8683C" w:rsidRPr="00C8683C" w:rsidRDefault="00C8683C" w:rsidP="00775036">
      <w:pPr>
        <w:widowControl w:val="0"/>
        <w:spacing w:after="0" w:line="360" w:lineRule="auto"/>
        <w:ind w:left="18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4.18. Во время сдачи устного экзамена в аудитории может находиться одновременно не более 6 студентов. Другая процедура проведения экзамена согласуется заместителем директора по УР соответствующим распоряжением.</w:t>
      </w:r>
    </w:p>
    <w:p w14:paraId="4C9D7363" w14:textId="77777777" w:rsidR="00C8683C" w:rsidRPr="005A1ACC" w:rsidRDefault="00C8683C" w:rsidP="00775036">
      <w:pPr>
        <w:widowControl w:val="0"/>
        <w:tabs>
          <w:tab w:val="left" w:pos="13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4.19. Критерии оценки уровня подготовки обучающегося:</w:t>
      </w:r>
    </w:p>
    <w:p w14:paraId="4F6070E2" w14:textId="77777777" w:rsidR="00C8683C" w:rsidRPr="005A1ACC" w:rsidRDefault="00C8683C" w:rsidP="00775036">
      <w:pPr>
        <w:widowControl w:val="0"/>
        <w:tabs>
          <w:tab w:val="left" w:pos="13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сформированности общих и профессиональных компетенций, предусмотренных ОПОП по специальности (в соответствии с ФГОС СПО);</w:t>
      </w:r>
    </w:p>
    <w:p w14:paraId="41D778BA" w14:textId="77777777" w:rsidR="00C8683C" w:rsidRPr="00C8683C" w:rsidRDefault="00C8683C" w:rsidP="00775036">
      <w:pPr>
        <w:widowControl w:val="0"/>
        <w:tabs>
          <w:tab w:val="left" w:pos="13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освоения обучающимся материала, предусмотренного учебной программой по дисциплине (дисциплинам);</w:t>
      </w:r>
    </w:p>
    <w:p w14:paraId="023F3D42" w14:textId="77777777" w:rsidR="00C8683C" w:rsidRPr="00C8683C" w:rsidRDefault="00C8683C" w:rsidP="00775036">
      <w:pPr>
        <w:widowControl w:val="0"/>
        <w:spacing w:after="0" w:line="360" w:lineRule="auto"/>
        <w:ind w:left="180" w:right="141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умения обучающегося использовать теоретические знания при выполнении практических заданий, обоснованность, четкость, краткость изложения ответа.</w:t>
      </w:r>
    </w:p>
    <w:p w14:paraId="4F1DBD9B" w14:textId="77777777" w:rsidR="00C8683C" w:rsidRPr="00C8683C" w:rsidRDefault="00C8683C" w:rsidP="00775036">
      <w:pPr>
        <w:widowControl w:val="0"/>
        <w:tabs>
          <w:tab w:val="left" w:pos="136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4.18. После ответа на вопросы экзаменационного билета экзаменуемому могут быть предложены дополнительные вопросы в пределах учебного материала, вынесенного на экзамен.</w:t>
      </w:r>
    </w:p>
    <w:p w14:paraId="42FFB8BB" w14:textId="0780E951" w:rsidR="00C8683C" w:rsidRPr="00C8683C" w:rsidRDefault="00C8683C" w:rsidP="00775036">
      <w:pPr>
        <w:widowControl w:val="0"/>
        <w:tabs>
          <w:tab w:val="left" w:pos="136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4.19. Оценки, полученные на экзаменах, заносятся преподавателем в зачетную книжку обучающегося</w:t>
      </w:r>
      <w:r w:rsidR="00775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(кроме неудовлетворительных), экзаменационную ведомость (в том числе и неудовлетворительные), а также в журнал учебных занятий, рядом с итоговой оценкой за семестр. Экзаменационная опенка за данный семестр является определяющей независимо от полученных в семестре оценок текущего контроля по дисциплине.</w:t>
      </w:r>
    </w:p>
    <w:p w14:paraId="675EAB1C" w14:textId="77777777" w:rsidR="00C8683C" w:rsidRPr="00C8683C" w:rsidRDefault="00C8683C" w:rsidP="00775036">
      <w:pPr>
        <w:widowControl w:val="0"/>
        <w:tabs>
          <w:tab w:val="left" w:pos="136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4.20. В случае неявки обучающегося на экзамен преподавателем делается в экзаменационной ведомости отметка "не явился". Обучающийся, не явившийся на экзамен по неуважительной причине, считается неуспевающим по данной дисциплине. В случае уважительной причины обучающемуся на отделении назначается другой срок сдачи экзамена.</w:t>
      </w:r>
    </w:p>
    <w:p w14:paraId="35D72E75" w14:textId="77777777" w:rsidR="00C8683C" w:rsidRPr="00C8683C" w:rsidRDefault="00C8683C" w:rsidP="00775036">
      <w:pPr>
        <w:widowControl w:val="0"/>
        <w:tabs>
          <w:tab w:val="left" w:pos="158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>4.21. Преподаватель до начала экзамена получает экзаменационную ведомость у заведующего отделением, а после окончания экзамена сдаёт её на отделение. В ведомости указывается время начала и окончания экзамена.</w:t>
      </w:r>
    </w:p>
    <w:p w14:paraId="1B1E1DD1" w14:textId="77777777" w:rsidR="00C8683C" w:rsidRPr="00C8683C" w:rsidRDefault="00C8683C" w:rsidP="00775036">
      <w:pPr>
        <w:widowControl w:val="0"/>
        <w:tabs>
          <w:tab w:val="left" w:pos="136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4.22. По итогам промежуточной аттестации заведующий отделением готовит проект приказа с анализом успеваемости учебных групп, классных руководителей и преподавателей.</w:t>
      </w:r>
    </w:p>
    <w:p w14:paraId="6D6A9033" w14:textId="7783832B" w:rsidR="00C8683C" w:rsidRPr="00775036" w:rsidRDefault="00C8683C" w:rsidP="00775036">
      <w:pPr>
        <w:widowControl w:val="0"/>
        <w:spacing w:after="0" w:line="360" w:lineRule="auto"/>
        <w:ind w:left="18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0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приказа визирует заместитель директора по УР.</w:t>
      </w:r>
    </w:p>
    <w:p w14:paraId="2C2AD3FD" w14:textId="77777777" w:rsidR="00C8683C" w:rsidRPr="005A1ACC" w:rsidRDefault="00C8683C" w:rsidP="00775036">
      <w:pPr>
        <w:widowControl w:val="0"/>
        <w:tabs>
          <w:tab w:val="left" w:pos="158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4.23. Квалификационный экзамен носит комплексный </w:t>
      </w:r>
      <w:proofErr w:type="spellStart"/>
      <w:r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практико</w:t>
      </w:r>
      <w:proofErr w:type="spellEnd"/>
      <w:r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ориентированный характер и является обязательной формой промежуточной аттестации по каждому профессиональному модулю (согласно положению о проведении экзамена по профессиональному модулю).</w:t>
      </w:r>
    </w:p>
    <w:p w14:paraId="02135446" w14:textId="77777777" w:rsidR="00C8683C" w:rsidRPr="005A1ACC" w:rsidRDefault="00C8683C" w:rsidP="00775036">
      <w:pPr>
        <w:pStyle w:val="21"/>
        <w:shd w:val="clear" w:color="auto" w:fill="auto"/>
        <w:tabs>
          <w:tab w:val="left" w:pos="1486"/>
        </w:tabs>
        <w:spacing w:before="0" w:line="360" w:lineRule="auto"/>
        <w:ind w:left="180" w:firstLine="0"/>
        <w:jc w:val="both"/>
        <w:rPr>
          <w:rFonts w:eastAsia="Times New Roman"/>
          <w:lang w:eastAsia="ru-RU"/>
        </w:rPr>
      </w:pPr>
      <w:r w:rsidRPr="005A1ACC">
        <w:rPr>
          <w:rFonts w:eastAsia="Times New Roman"/>
          <w:lang w:eastAsia="ru-RU"/>
        </w:rPr>
        <w:tab/>
        <w:t xml:space="preserve">4.24. </w:t>
      </w:r>
      <w:r w:rsidRPr="005A1ACC">
        <w:rPr>
          <w:rFonts w:eastAsia="Times New Roman"/>
          <w:color w:val="000000"/>
          <w:lang w:eastAsia="ru-RU"/>
        </w:rPr>
        <w:t>В каждом учебном году количество экзаменов не должно превышать 8, а количество зачетов - 10 (без учета зачетов по физической культуре).</w:t>
      </w:r>
    </w:p>
    <w:p w14:paraId="3A94C038" w14:textId="77777777" w:rsidR="00C8683C" w:rsidRPr="00C8683C" w:rsidRDefault="00C8683C" w:rsidP="00775036">
      <w:pPr>
        <w:widowControl w:val="0"/>
        <w:tabs>
          <w:tab w:val="left" w:pos="131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4.25. Формой промежуточной аттестации по физической культуре являются зачеты или дифференцированные зачеты, которые проводятся каждый семестр и не учитываются при подсчете допустимого количества зачетов/дифференцированных зачетов в учебном году, завершает освоение программы по физической культуре дифференцированный зачет.</w:t>
      </w:r>
    </w:p>
    <w:p w14:paraId="779F066D" w14:textId="77777777" w:rsidR="00C8683C" w:rsidRPr="00C8683C" w:rsidRDefault="00C8683C" w:rsidP="00775036">
      <w:pPr>
        <w:widowControl w:val="0"/>
        <w:tabs>
          <w:tab w:val="left" w:pos="131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4.26. Сроки промежуточной аттестации обучающихся могут быть продлены приказом директора колледжа при наличии уважительных причин:</w:t>
      </w:r>
    </w:p>
    <w:p w14:paraId="2AC66B86" w14:textId="77777777" w:rsidR="00C8683C" w:rsidRPr="00C8683C" w:rsidRDefault="00C8683C" w:rsidP="00775036">
      <w:pPr>
        <w:widowControl w:val="0"/>
        <w:numPr>
          <w:ilvl w:val="0"/>
          <w:numId w:val="2"/>
        </w:numPr>
        <w:tabs>
          <w:tab w:val="left" w:pos="276"/>
        </w:tabs>
        <w:spacing w:after="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болезнь, подтвержденная справкой лечебного учреждения;</w:t>
      </w:r>
    </w:p>
    <w:p w14:paraId="1917CB20" w14:textId="77777777" w:rsidR="00C8683C" w:rsidRPr="00C8683C" w:rsidRDefault="00C8683C" w:rsidP="00775036">
      <w:pPr>
        <w:widowControl w:val="0"/>
        <w:numPr>
          <w:ilvl w:val="0"/>
          <w:numId w:val="2"/>
        </w:numPr>
        <w:tabs>
          <w:tab w:val="left" w:pos="2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непредвиденные и установленные (подтвержденные документально) обстоятельства, не позволившие обучающемуся прибыть на экзамен.</w:t>
      </w:r>
    </w:p>
    <w:p w14:paraId="40D83D20" w14:textId="77777777" w:rsidR="00C8683C" w:rsidRPr="005A1ACC" w:rsidRDefault="00C8683C" w:rsidP="00775036">
      <w:pPr>
        <w:widowControl w:val="0"/>
        <w:tabs>
          <w:tab w:val="left" w:pos="131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4.27. Проведение промежуточной аттестации в период каникул не допускается.</w:t>
      </w:r>
    </w:p>
    <w:p w14:paraId="42ADDECC" w14:textId="77777777" w:rsidR="00C8683C" w:rsidRPr="00C8683C" w:rsidRDefault="00C8683C" w:rsidP="00775036">
      <w:pPr>
        <w:widowControl w:val="0"/>
        <w:tabs>
          <w:tab w:val="left" w:pos="131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4.28. </w:t>
      </w:r>
      <w:r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Обучающиеся заочной формы обучения, не выполнившие учебный план и прибывшие на экзаменационную сессию, допускаются к консультациям, установочным лекциям, выполнению лабораторных работ, и </w:t>
      </w:r>
      <w:r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 ликвидации задолженностей в установленные сроки, к сдаче соответствующих зачетов и экзаменов.</w:t>
      </w:r>
    </w:p>
    <w:p w14:paraId="234920B6" w14:textId="77777777" w:rsidR="00C8683C" w:rsidRPr="00C8683C" w:rsidRDefault="00C8683C" w:rsidP="00775036">
      <w:pPr>
        <w:widowControl w:val="0"/>
        <w:tabs>
          <w:tab w:val="left" w:pos="13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4.29. Экзаменационные и зачетные ведомости обучающихся очной формы обучения хранятся на очных отделениях колледжа, заочной формы обучения на заочном отделении, экзаменационные материалы - у методиста.</w:t>
      </w:r>
    </w:p>
    <w:p w14:paraId="4778AF79" w14:textId="77777777" w:rsidR="00C8683C" w:rsidRPr="00C8683C" w:rsidRDefault="00C8683C" w:rsidP="00775036">
      <w:pPr>
        <w:widowControl w:val="0"/>
        <w:tabs>
          <w:tab w:val="left" w:pos="131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4.30. Неудовлетворительные результаты промежуточной аттестации по одному или нескольким учебным дисциплинам (модулям) образовательной программы или непрохождение промежуточной аттестации при отсутствии уважительных причин признаются академической задолженностью.</w:t>
      </w:r>
    </w:p>
    <w:p w14:paraId="7BF08820" w14:textId="77777777" w:rsidR="00C8683C" w:rsidRPr="00C8683C" w:rsidRDefault="00C8683C" w:rsidP="00775036">
      <w:pPr>
        <w:widowControl w:val="0"/>
        <w:tabs>
          <w:tab w:val="left" w:pos="131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4.31. Обучающиеся, не прошедшие промежуточной аттестации по уважительным причинам или имеющие академическую задолженность, переводятся на следующий курс условно.</w:t>
      </w:r>
    </w:p>
    <w:p w14:paraId="55A3254A" w14:textId="231E6C1F" w:rsidR="00C8683C" w:rsidRPr="00C8683C" w:rsidRDefault="00C8683C" w:rsidP="00775036">
      <w:pPr>
        <w:widowControl w:val="0"/>
        <w:tabs>
          <w:tab w:val="left" w:pos="131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4.32. Обучающиеся, имеющие академические задолженности, вправе пройти промежуточную аттестацию по соответствующим учебным дисциплинам (модулю) не более двух раз в течение учебного года. В указанный период не включаются время болезни обучающегося, нахождение его в академическом отпуске или в отпуске по беременности и родам, (согласно Порядка ликвидации академических задолж</w:t>
      </w:r>
      <w:r w:rsidR="00775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ностей)</w:t>
      </w:r>
    </w:p>
    <w:p w14:paraId="6EDA76D9" w14:textId="77777777" w:rsidR="00C8683C" w:rsidRPr="00C8683C" w:rsidRDefault="00C8683C" w:rsidP="00775036">
      <w:pPr>
        <w:widowControl w:val="0"/>
        <w:tabs>
          <w:tab w:val="left" w:pos="130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4.33. На последнем курсе обучения до начала преддипломной практики, практики по профилю специальности или стажировки допускается пересдача с целью повышения оценки не более 2-х дисциплин, </w:t>
      </w:r>
      <w:proofErr w:type="spellStart"/>
      <w:r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изучавшихся</w:t>
      </w:r>
      <w:proofErr w:type="spellEnd"/>
      <w:r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ранее, по направлению отделения.</w:t>
      </w:r>
    </w:p>
    <w:p w14:paraId="4E0E6369" w14:textId="77777777" w:rsidR="00C8683C" w:rsidRPr="00C8683C" w:rsidRDefault="00C8683C" w:rsidP="00775036">
      <w:pPr>
        <w:widowControl w:val="0"/>
        <w:tabs>
          <w:tab w:val="left" w:pos="13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4.34. Обучающиеся, не ликвидировавшие в установленные сроки академические задолженности, отчисляются из колледжа как не выполнившие обязанностей по добросовестному освоению образовательной программы и выполнению учебного плана.</w:t>
      </w:r>
    </w:p>
    <w:p w14:paraId="1908814C" w14:textId="77777777" w:rsidR="00C8683C" w:rsidRPr="00C8683C" w:rsidRDefault="00C8683C" w:rsidP="00775036">
      <w:pPr>
        <w:widowControl w:val="0"/>
        <w:tabs>
          <w:tab w:val="left" w:pos="13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4.35. Перевод обучающихся на следующий курс оформляется приказом директора.</w:t>
      </w:r>
    </w:p>
    <w:p w14:paraId="76550564" w14:textId="77777777" w:rsidR="00C8683C" w:rsidRPr="00C8683C" w:rsidRDefault="00C8683C" w:rsidP="00775036">
      <w:pPr>
        <w:widowControl w:val="0"/>
        <w:tabs>
          <w:tab w:val="left" w:pos="158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BCC3CA" w14:textId="77777777" w:rsidR="00C8683C" w:rsidRPr="00C8683C" w:rsidRDefault="00C8683C" w:rsidP="00775036">
      <w:pPr>
        <w:widowControl w:val="0"/>
        <w:spacing w:after="0" w:line="360" w:lineRule="auto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bookmark4"/>
      <w:r w:rsidRPr="005A1A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5. Повышение положительной оценки</w:t>
      </w:r>
      <w:bookmarkEnd w:id="4"/>
    </w:p>
    <w:p w14:paraId="02AFFCF8" w14:textId="259AD23F" w:rsidR="00C8683C" w:rsidRPr="00C8683C" w:rsidRDefault="00C8683C" w:rsidP="00775036">
      <w:pPr>
        <w:widowControl w:val="0"/>
        <w:tabs>
          <w:tab w:val="left" w:pos="11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5.1. По завершении всех экзаменов на основании письменного заявления обучающегося, ходатайства заведующего отделением и по согласованию с заместителем директора по </w:t>
      </w:r>
      <w:r w:rsidR="00775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</w:t>
      </w:r>
      <w:r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75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r w:rsidR="00775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spellEnd"/>
      <w:r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колледжа допускается повторная сдача одного экзамена с целью углубления знаний и повышения оценки. При наличии неудовлетворительной отметки полученной в ходе экзаменационной сессии, повторная сдача экзамена с целью углубления знаний и повышения оценки запрещается.</w:t>
      </w:r>
    </w:p>
    <w:p w14:paraId="34886EBE" w14:textId="77777777" w:rsidR="00C8683C" w:rsidRPr="00C8683C" w:rsidRDefault="00C8683C" w:rsidP="00775036">
      <w:pPr>
        <w:widowControl w:val="0"/>
        <w:tabs>
          <w:tab w:val="left" w:pos="118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5.2. Новую оценку в зачетной книжке и в заявлении на повышение оценки выставляет преподаватель. Все исправления в ведомости, журнале, личной карточке обучающегося делает секретарь отделения на основании записи преподавателя в направлении на пересдачу.</w:t>
      </w:r>
    </w:p>
    <w:p w14:paraId="710D2EC9" w14:textId="77777777" w:rsidR="00C8683C" w:rsidRPr="00C8683C" w:rsidRDefault="00C8683C" w:rsidP="00775036">
      <w:pPr>
        <w:widowControl w:val="0"/>
        <w:tabs>
          <w:tab w:val="left" w:pos="1181"/>
        </w:tabs>
        <w:spacing w:after="296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5.3. В первом семестре выпускного курса в исключительных случаях допускается повторная сдача двух экзаменов с целью повышения положительной оценки по дисциплинам предшествующих семестров. Повторная сдача экзамена с целью повышения положительной оценки в последнем семестре обучения запрещается.</w:t>
      </w:r>
    </w:p>
    <w:p w14:paraId="21C8DBF8" w14:textId="77777777" w:rsidR="00C8683C" w:rsidRPr="00C8683C" w:rsidRDefault="00C8683C" w:rsidP="00775036">
      <w:pPr>
        <w:widowControl w:val="0"/>
        <w:spacing w:after="0" w:line="360" w:lineRule="auto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bookmark5"/>
      <w:r w:rsidRPr="005A1A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Индивидуальный график сессии</w:t>
      </w:r>
      <w:bookmarkEnd w:id="5"/>
    </w:p>
    <w:p w14:paraId="31AB71D1" w14:textId="77777777" w:rsidR="00C8683C" w:rsidRPr="00C8683C" w:rsidRDefault="00C8683C" w:rsidP="00775036">
      <w:pPr>
        <w:widowControl w:val="0"/>
        <w:tabs>
          <w:tab w:val="left" w:pos="11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6.1. Обучающемуся может быть предоставлена возможность формирования индивидуального графика сдачи зачетов и экзаменов при:</w:t>
      </w:r>
    </w:p>
    <w:p w14:paraId="193A25A9" w14:textId="77777777" w:rsidR="00C8683C" w:rsidRPr="00C8683C" w:rsidRDefault="00C8683C" w:rsidP="00775036">
      <w:pPr>
        <w:widowControl w:val="0"/>
        <w:numPr>
          <w:ilvl w:val="0"/>
          <w:numId w:val="2"/>
        </w:numPr>
        <w:tabs>
          <w:tab w:val="left" w:pos="2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восстановлении обучающегося из рядов вооруженных сил РФ;</w:t>
      </w:r>
    </w:p>
    <w:p w14:paraId="66C389DA" w14:textId="77777777" w:rsidR="00C8683C" w:rsidRPr="00C8683C" w:rsidRDefault="00C8683C" w:rsidP="00775036">
      <w:pPr>
        <w:widowControl w:val="0"/>
        <w:numPr>
          <w:ilvl w:val="0"/>
          <w:numId w:val="2"/>
        </w:numPr>
        <w:tabs>
          <w:tab w:val="left" w:pos="2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восстановлении из академического отпуска;</w:t>
      </w:r>
    </w:p>
    <w:p w14:paraId="768C58A4" w14:textId="77777777" w:rsidR="00C8683C" w:rsidRPr="00C8683C" w:rsidRDefault="00C8683C" w:rsidP="00775036">
      <w:pPr>
        <w:widowControl w:val="0"/>
        <w:numPr>
          <w:ilvl w:val="0"/>
          <w:numId w:val="2"/>
        </w:numPr>
        <w:tabs>
          <w:tab w:val="left" w:pos="2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предстоящее длительное лечение;</w:t>
      </w:r>
    </w:p>
    <w:p w14:paraId="013193BA" w14:textId="77777777" w:rsidR="00C8683C" w:rsidRPr="00C8683C" w:rsidRDefault="00C8683C" w:rsidP="00775036">
      <w:pPr>
        <w:widowControl w:val="0"/>
        <w:numPr>
          <w:ilvl w:val="0"/>
          <w:numId w:val="2"/>
        </w:numPr>
        <w:tabs>
          <w:tab w:val="left" w:pos="2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предстоящий декретный отпуск;</w:t>
      </w:r>
    </w:p>
    <w:p w14:paraId="65FCFBB1" w14:textId="77777777" w:rsidR="00C8683C" w:rsidRPr="00C8683C" w:rsidRDefault="00C8683C" w:rsidP="00775036">
      <w:pPr>
        <w:widowControl w:val="0"/>
        <w:numPr>
          <w:ilvl w:val="0"/>
          <w:numId w:val="2"/>
        </w:numPr>
        <w:tabs>
          <w:tab w:val="left" w:pos="2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предстоящий длительный отъезд;</w:t>
      </w:r>
    </w:p>
    <w:p w14:paraId="3550AD30" w14:textId="77777777" w:rsidR="00C8683C" w:rsidRPr="00C8683C" w:rsidRDefault="00C8683C" w:rsidP="00775036">
      <w:pPr>
        <w:widowControl w:val="0"/>
        <w:numPr>
          <w:ilvl w:val="0"/>
          <w:numId w:val="2"/>
        </w:numPr>
        <w:tabs>
          <w:tab w:val="left" w:pos="2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 из другого образовательного учреждения;</w:t>
      </w:r>
    </w:p>
    <w:p w14:paraId="7310E15A" w14:textId="77777777" w:rsidR="00C8683C" w:rsidRPr="00C8683C" w:rsidRDefault="00C8683C" w:rsidP="00775036">
      <w:pPr>
        <w:widowControl w:val="0"/>
        <w:numPr>
          <w:ilvl w:val="0"/>
          <w:numId w:val="2"/>
        </w:numPr>
        <w:tabs>
          <w:tab w:val="left" w:pos="2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 на другую специальность колледжа;</w:t>
      </w:r>
    </w:p>
    <w:p w14:paraId="69A22E82" w14:textId="77777777" w:rsidR="00C8683C" w:rsidRPr="00C8683C" w:rsidRDefault="00C8683C" w:rsidP="00775036">
      <w:pPr>
        <w:widowControl w:val="0"/>
        <w:numPr>
          <w:ilvl w:val="0"/>
          <w:numId w:val="2"/>
        </w:numPr>
        <w:tabs>
          <w:tab w:val="left" w:pos="2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выдающиеся способности обучающегося.</w:t>
      </w:r>
    </w:p>
    <w:p w14:paraId="0DDF11F6" w14:textId="77777777" w:rsidR="00C8683C" w:rsidRPr="00C8683C" w:rsidRDefault="005A1ACC" w:rsidP="00775036">
      <w:pPr>
        <w:widowControl w:val="0"/>
        <w:tabs>
          <w:tab w:val="left" w:pos="118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683C"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Досрочная сдача экзаменов может быть разрешена </w:t>
      </w:r>
      <w:r w:rsidR="00C8683C"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обучающимся, не имеющим задолженности по дисциплинам, не пропускающим занятия без уважительных причин, успевающим на «хорошо» и «отлично» и выполнившим программу дисциплины (МДК, ПМ) в полном объеме без освобождения обучающегося от текущих учебных занятий по другим дисциплинам.</w:t>
      </w:r>
    </w:p>
    <w:p w14:paraId="41C0D0F3" w14:textId="77777777" w:rsidR="00C8683C" w:rsidRPr="00C8683C" w:rsidRDefault="005A1ACC" w:rsidP="00775036">
      <w:pPr>
        <w:widowControl w:val="0"/>
        <w:tabs>
          <w:tab w:val="left" w:pos="118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6.3. </w:t>
      </w:r>
      <w:r w:rsidR="00C8683C"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Разрешение на индивидуальный график сдачи зачетов и экзаменов дает заместитель директора по учебно-методической работе при наличии письменного заявления обучающегося, представления классного руководителя.</w:t>
      </w:r>
    </w:p>
    <w:p w14:paraId="1D1CD82A" w14:textId="77777777" w:rsidR="00C8683C" w:rsidRPr="00C8683C" w:rsidRDefault="005A1ACC" w:rsidP="00775036">
      <w:pPr>
        <w:widowControl w:val="0"/>
        <w:tabs>
          <w:tab w:val="left" w:pos="118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6.4. </w:t>
      </w:r>
      <w:r w:rsidR="00C8683C"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положительном решении заведующий отделением после согласования с преподавателями составляет индивидуальный график сдачи зачетов и экзаменов. Преподаватель обязан принять экзамены, дифференцированные зачеты, курсовые работы и зачеты в пределах установленных сроков.</w:t>
      </w:r>
    </w:p>
    <w:p w14:paraId="769D8D95" w14:textId="77777777" w:rsidR="005A1ACC" w:rsidRPr="005A1ACC" w:rsidRDefault="005A1ACC" w:rsidP="00775036">
      <w:pPr>
        <w:pStyle w:val="21"/>
        <w:shd w:val="clear" w:color="auto" w:fill="auto"/>
        <w:spacing w:before="0" w:line="360" w:lineRule="auto"/>
        <w:ind w:right="440" w:firstLine="0"/>
        <w:jc w:val="both"/>
        <w:rPr>
          <w:rFonts w:eastAsia="Times New Roman"/>
          <w:lang w:eastAsia="ru-RU"/>
        </w:rPr>
      </w:pPr>
      <w:r w:rsidRPr="005A1ACC">
        <w:rPr>
          <w:rFonts w:eastAsia="Times New Roman"/>
          <w:color w:val="000000"/>
          <w:lang w:eastAsia="ru-RU"/>
        </w:rPr>
        <w:tab/>
        <w:t xml:space="preserve">6.5. </w:t>
      </w:r>
      <w:r w:rsidR="00C8683C" w:rsidRPr="005A1ACC">
        <w:rPr>
          <w:rFonts w:eastAsia="Times New Roman"/>
          <w:color w:val="000000"/>
          <w:lang w:eastAsia="ru-RU"/>
        </w:rPr>
        <w:t>Секретарь отделения оформляет обучающемуся индивидуальную</w:t>
      </w:r>
      <w:r w:rsidRPr="005A1ACC">
        <w:rPr>
          <w:rFonts w:eastAsia="Times New Roman"/>
          <w:color w:val="000000"/>
          <w:lang w:eastAsia="ru-RU"/>
        </w:rPr>
        <w:t xml:space="preserve"> зачетно-экзаменационную ведомость - график. Получение индивидуальной зачетно-экзаменационной ведомости обучающимся удостоверяется его подписью.</w:t>
      </w:r>
    </w:p>
    <w:p w14:paraId="154D9487" w14:textId="77777777" w:rsidR="005A1ACC" w:rsidRPr="005A1ACC" w:rsidRDefault="005A1ACC" w:rsidP="00775036">
      <w:pPr>
        <w:widowControl w:val="0"/>
        <w:spacing w:after="0" w:line="360" w:lineRule="auto"/>
        <w:ind w:right="440"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 В установленный индивидуальным графиком срок окончания сдачи зачетов и экзаменов обучающийся обязан сдать ведомость - график на отделение лично.</w:t>
      </w:r>
      <w:bookmarkStart w:id="6" w:name="_GoBack"/>
      <w:bookmarkEnd w:id="6"/>
    </w:p>
    <w:p w14:paraId="5C47BB36" w14:textId="77777777" w:rsidR="005A1ACC" w:rsidRPr="005A1ACC" w:rsidRDefault="005A1ACC" w:rsidP="00775036">
      <w:pPr>
        <w:widowControl w:val="0"/>
        <w:spacing w:after="0" w:line="360" w:lineRule="auto"/>
        <w:ind w:right="440"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6.7 Секретарь отделения проводит сверку оценок в индивидуальной ведомости и зачетной книжке обучающегося, после чего вносит полученные обучающимся оценки в сводные ведомости успеваемости.</w:t>
      </w:r>
    </w:p>
    <w:p w14:paraId="46E5DAFD" w14:textId="77777777" w:rsidR="005A1ACC" w:rsidRDefault="005A1ACC" w:rsidP="00775036">
      <w:pPr>
        <w:widowControl w:val="0"/>
        <w:spacing w:after="0" w:line="360" w:lineRule="auto"/>
        <w:ind w:right="440"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060A88" w14:textId="77777777" w:rsidR="00E328F1" w:rsidRDefault="00E328F1" w:rsidP="00775036">
      <w:pPr>
        <w:widowControl w:val="0"/>
        <w:spacing w:after="0" w:line="360" w:lineRule="auto"/>
        <w:ind w:right="440"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CEE5A2" w14:textId="77777777" w:rsidR="00E328F1" w:rsidRDefault="00E328F1" w:rsidP="00775036">
      <w:pPr>
        <w:widowControl w:val="0"/>
        <w:spacing w:after="0" w:line="360" w:lineRule="auto"/>
        <w:ind w:right="440"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4C7D26" w14:textId="77777777" w:rsidR="00E328F1" w:rsidRDefault="00E328F1" w:rsidP="00775036">
      <w:pPr>
        <w:widowControl w:val="0"/>
        <w:spacing w:after="0" w:line="360" w:lineRule="auto"/>
        <w:ind w:right="440"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8C3BB5" w14:textId="77777777" w:rsidR="00E328F1" w:rsidRPr="005A1ACC" w:rsidRDefault="00E328F1" w:rsidP="00775036">
      <w:pPr>
        <w:widowControl w:val="0"/>
        <w:spacing w:after="0" w:line="360" w:lineRule="auto"/>
        <w:ind w:right="440"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0EE39D" w14:textId="77777777" w:rsidR="005A1ACC" w:rsidRDefault="005A1ACC" w:rsidP="00775036">
      <w:pPr>
        <w:pStyle w:val="a5"/>
        <w:shd w:val="clear" w:color="auto" w:fill="auto"/>
        <w:spacing w:line="360" w:lineRule="auto"/>
        <w:jc w:val="center"/>
      </w:pPr>
      <w:r>
        <w:rPr>
          <w:rStyle w:val="a4"/>
          <w:b/>
          <w:bCs/>
          <w:color w:val="000000"/>
        </w:rPr>
        <w:lastRenderedPageBreak/>
        <w:t>Ответственность и полномочия</w:t>
      </w:r>
    </w:p>
    <w:p w14:paraId="053EF7B9" w14:textId="77777777" w:rsidR="00C8683C" w:rsidRPr="00C8683C" w:rsidRDefault="00C8683C" w:rsidP="00775036">
      <w:pPr>
        <w:widowControl w:val="0"/>
        <w:tabs>
          <w:tab w:val="left" w:pos="124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8"/>
        <w:gridCol w:w="6514"/>
      </w:tblGrid>
      <w:tr w:rsidR="005A1ACC" w:rsidRPr="005A1ACC" w14:paraId="705F9926" w14:textId="77777777" w:rsidTr="00775036">
        <w:trPr>
          <w:trHeight w:hRule="exact" w:val="432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BB22715" w14:textId="77777777" w:rsidR="005A1ACC" w:rsidRPr="005A1ACC" w:rsidRDefault="005A1ACC" w:rsidP="00775036">
            <w:pPr>
              <w:widowControl w:val="0"/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Ответственное лицо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C923747" w14:textId="77777777" w:rsidR="005A1ACC" w:rsidRPr="005A1ACC" w:rsidRDefault="005A1ACC" w:rsidP="0077503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Область ответственности</w:t>
            </w:r>
          </w:p>
        </w:tc>
      </w:tr>
      <w:tr w:rsidR="005A1ACC" w:rsidRPr="005A1ACC" w14:paraId="2B17629E" w14:textId="77777777" w:rsidTr="00775036">
        <w:trPr>
          <w:trHeight w:hRule="exact" w:val="427"/>
        </w:trPr>
        <w:tc>
          <w:tcPr>
            <w:tcW w:w="98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E833866" w14:textId="77777777" w:rsidR="005A1ACC" w:rsidRPr="005A1ACC" w:rsidRDefault="005A1ACC" w:rsidP="0077503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A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Организация текущего промежуточного контроля успеваемости</w:t>
            </w:r>
          </w:p>
        </w:tc>
      </w:tr>
      <w:tr w:rsidR="005A1ACC" w:rsidRPr="005A1ACC" w14:paraId="5FCF0860" w14:textId="77777777" w:rsidTr="00775036">
        <w:trPr>
          <w:trHeight w:hRule="exact" w:val="427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B2F1EC4" w14:textId="3F8071E2" w:rsidR="005A1ACC" w:rsidRPr="005A1ACC" w:rsidRDefault="005A1ACC" w:rsidP="00775036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УР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9BC171A" w14:textId="77777777" w:rsidR="005A1ACC" w:rsidRPr="005A1ACC" w:rsidRDefault="005A1ACC" w:rsidP="00775036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координирование участников</w:t>
            </w:r>
          </w:p>
        </w:tc>
      </w:tr>
      <w:tr w:rsidR="005A1ACC" w:rsidRPr="005A1ACC" w14:paraId="03ADE692" w14:textId="77777777" w:rsidTr="00775036">
        <w:trPr>
          <w:trHeight w:hRule="exact" w:val="744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481331A" w14:textId="3D9DD161" w:rsidR="005A1ACC" w:rsidRPr="005A1ACC" w:rsidRDefault="005A1ACC" w:rsidP="00775036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B923953" w14:textId="77777777" w:rsidR="005A1ACC" w:rsidRPr="005A1ACC" w:rsidRDefault="005A1ACC" w:rsidP="00775036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графиков текущего и промежуточного контроля</w:t>
            </w:r>
          </w:p>
        </w:tc>
      </w:tr>
      <w:tr w:rsidR="005A1ACC" w:rsidRPr="005A1ACC" w14:paraId="6915707A" w14:textId="77777777" w:rsidTr="00775036">
        <w:trPr>
          <w:trHeight w:hRule="exact" w:val="739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0E76BEC" w14:textId="77777777" w:rsidR="005A1ACC" w:rsidRPr="005A1ACC" w:rsidRDefault="005A1ACC" w:rsidP="00775036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9241A65" w14:textId="77777777" w:rsidR="005A1ACC" w:rsidRPr="005A1ACC" w:rsidRDefault="005A1ACC" w:rsidP="00775036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методическое обеспечение Организация текущего промежуточного контроля</w:t>
            </w:r>
          </w:p>
        </w:tc>
      </w:tr>
      <w:tr w:rsidR="005A1ACC" w:rsidRPr="005A1ACC" w14:paraId="71CAC99A" w14:textId="77777777" w:rsidTr="00E328F1">
        <w:trPr>
          <w:trHeight w:hRule="exact" w:val="926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688E5B6" w14:textId="6A764DC1" w:rsidR="005A1ACC" w:rsidRPr="005A1ACC" w:rsidRDefault="005A1ACC" w:rsidP="00775036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Председатели ЦК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CE17ECF" w14:textId="77777777" w:rsidR="005A1ACC" w:rsidRPr="005A1ACC" w:rsidRDefault="005A1ACC" w:rsidP="00775036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согласование и утверждение контрольно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A1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измерительных материалов</w:t>
            </w:r>
          </w:p>
        </w:tc>
      </w:tr>
      <w:tr w:rsidR="005A1ACC" w:rsidRPr="005A1ACC" w14:paraId="17127182" w14:textId="77777777" w:rsidTr="00775036">
        <w:trPr>
          <w:trHeight w:hRule="exact" w:val="432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BA50346" w14:textId="77777777" w:rsidR="005A1ACC" w:rsidRPr="005A1ACC" w:rsidRDefault="005A1ACC" w:rsidP="00775036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Преподаватели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47B3E50" w14:textId="77777777" w:rsidR="005A1ACC" w:rsidRPr="005A1ACC" w:rsidRDefault="005A1ACC" w:rsidP="00775036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контрольно-измерительных материалов</w:t>
            </w:r>
          </w:p>
        </w:tc>
      </w:tr>
      <w:tr w:rsidR="005A1ACC" w:rsidRPr="005A1ACC" w14:paraId="4AD2C92D" w14:textId="77777777" w:rsidTr="00775036">
        <w:trPr>
          <w:trHeight w:hRule="exact" w:val="749"/>
        </w:trPr>
        <w:tc>
          <w:tcPr>
            <w:tcW w:w="98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9995807" w14:textId="77777777" w:rsidR="005A1ACC" w:rsidRPr="005A1ACC" w:rsidRDefault="005A1ACC" w:rsidP="0077503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A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Сбор на обобщение итогов текущего и промежуточного контроля успеваемости</w:t>
            </w:r>
          </w:p>
        </w:tc>
      </w:tr>
      <w:tr w:rsidR="005A1ACC" w:rsidRPr="005A1ACC" w14:paraId="47717A22" w14:textId="77777777" w:rsidTr="00775036">
        <w:trPr>
          <w:trHeight w:hRule="exact" w:val="744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7CABE0" w14:textId="77777777" w:rsidR="005A1ACC" w:rsidRPr="005A1ACC" w:rsidRDefault="005A1ACC" w:rsidP="00775036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Преподаватели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0DA72C3" w14:textId="77777777" w:rsidR="005A1ACC" w:rsidRPr="005A1ACC" w:rsidRDefault="005A1ACC" w:rsidP="00775036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фиксация результатов контроля и своевременная передача информации об успеваемости на отделениях</w:t>
            </w:r>
          </w:p>
        </w:tc>
      </w:tr>
      <w:tr w:rsidR="005A1ACC" w:rsidRPr="005A1ACC" w14:paraId="6013F41A" w14:textId="77777777" w:rsidTr="00775036">
        <w:trPr>
          <w:trHeight w:hRule="exact" w:val="427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7673547" w14:textId="77777777" w:rsidR="005A1ACC" w:rsidRPr="005A1ACC" w:rsidRDefault="005A1ACC" w:rsidP="00775036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Секретари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D73D734" w14:textId="77777777" w:rsidR="005A1ACC" w:rsidRPr="005A1ACC" w:rsidRDefault="005A1ACC" w:rsidP="00775036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внесение информации в ведомости</w:t>
            </w:r>
          </w:p>
        </w:tc>
      </w:tr>
      <w:tr w:rsidR="005A1ACC" w:rsidRPr="005A1ACC" w14:paraId="4D66E3EB" w14:textId="77777777" w:rsidTr="00775036">
        <w:trPr>
          <w:trHeight w:hRule="exact" w:val="1070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888805A" w14:textId="77777777" w:rsidR="005A1ACC" w:rsidRPr="005A1ACC" w:rsidRDefault="005A1ACC" w:rsidP="00775036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7B10704" w14:textId="77777777" w:rsidR="005A1ACC" w:rsidRPr="005A1ACC" w:rsidRDefault="005A1ACC" w:rsidP="00775036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для расчета академической стипендии оформление протоколов на стипендию и о переводе обучающихся на следующий курс</w:t>
            </w:r>
          </w:p>
        </w:tc>
      </w:tr>
      <w:tr w:rsidR="005A1ACC" w:rsidRPr="005A1ACC" w14:paraId="62BD83C4" w14:textId="77777777" w:rsidTr="00775036">
        <w:trPr>
          <w:trHeight w:hRule="exact" w:val="1392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428270" w14:textId="2C980968" w:rsidR="005A1ACC" w:rsidRPr="005A1ACC" w:rsidRDefault="00775036" w:rsidP="00775036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по УР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592FB40" w14:textId="77777777" w:rsidR="005A1ACC" w:rsidRPr="005A1ACC" w:rsidRDefault="005A1ACC" w:rsidP="00775036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результатов текущего и промежуточного контроля по отделениям, разработка представлений к отчислению, переводу и т.д. своевременное предоставление данных по посещаемости и успеваемости</w:t>
            </w:r>
          </w:p>
        </w:tc>
      </w:tr>
      <w:tr w:rsidR="005A1ACC" w:rsidRPr="005A1ACC" w14:paraId="1139E768" w14:textId="77777777" w:rsidTr="00E328F1">
        <w:trPr>
          <w:trHeight w:hRule="exact" w:val="1583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B74D4EA" w14:textId="22F0B879" w:rsidR="005A1ACC" w:rsidRPr="005A1ACC" w:rsidRDefault="005A1ACC" w:rsidP="00775036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Заместители директора по </w:t>
            </w:r>
            <w:r w:rsidR="00775036" w:rsidRPr="0077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 и ПО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18DF42" w14:textId="77777777" w:rsidR="005A1ACC" w:rsidRPr="005A1ACC" w:rsidRDefault="005A1ACC" w:rsidP="00775036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результатов текущего и промежуточного контролей по колледжу (на основании данных, предоставленных отделениями)</w:t>
            </w:r>
          </w:p>
        </w:tc>
      </w:tr>
    </w:tbl>
    <w:p w14:paraId="756F4124" w14:textId="77777777" w:rsidR="00C8683C" w:rsidRPr="00C8683C" w:rsidRDefault="00C8683C" w:rsidP="00775036">
      <w:pPr>
        <w:widowControl w:val="0"/>
        <w:spacing w:after="0" w:line="36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230367" w14:textId="77777777" w:rsidR="00C8683C" w:rsidRPr="00C8683C" w:rsidRDefault="00C8683C" w:rsidP="00C8683C">
      <w:pPr>
        <w:widowControl w:val="0"/>
        <w:tabs>
          <w:tab w:val="left" w:pos="1380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46740B" w14:textId="77777777" w:rsidR="00637561" w:rsidRPr="00637561" w:rsidRDefault="00637561" w:rsidP="00C8683C">
      <w:pPr>
        <w:widowControl w:val="0"/>
        <w:spacing w:after="0" w:line="326" w:lineRule="exact"/>
        <w:ind w:firstLine="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DE7381" w14:textId="77777777" w:rsidR="00637561" w:rsidRPr="00637561" w:rsidRDefault="00637561" w:rsidP="00637561">
      <w:pPr>
        <w:widowControl w:val="0"/>
        <w:tabs>
          <w:tab w:val="left" w:pos="1166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020DD4" w14:textId="77777777" w:rsidR="00637561" w:rsidRPr="00637561" w:rsidRDefault="00637561" w:rsidP="00637561">
      <w:pPr>
        <w:widowControl w:val="0"/>
        <w:tabs>
          <w:tab w:val="left" w:pos="1123"/>
        </w:tabs>
        <w:spacing w:after="0" w:line="317" w:lineRule="exact"/>
        <w:ind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D9796C" w14:textId="77777777" w:rsidR="00637561" w:rsidRDefault="00637561" w:rsidP="00637561">
      <w:pPr>
        <w:widowControl w:val="0"/>
        <w:spacing w:after="0" w:line="322" w:lineRule="exact"/>
        <w:ind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14044A" w14:textId="77777777" w:rsidR="00637561" w:rsidRPr="00637561" w:rsidRDefault="00637561" w:rsidP="00637561">
      <w:pPr>
        <w:widowControl w:val="0"/>
        <w:spacing w:after="0" w:line="322" w:lineRule="exact"/>
        <w:ind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F585D7" w14:textId="77777777" w:rsidR="00637561" w:rsidRDefault="00637561" w:rsidP="00637561">
      <w:pPr>
        <w:pStyle w:val="21"/>
        <w:shd w:val="clear" w:color="auto" w:fill="auto"/>
        <w:spacing w:before="0" w:line="322" w:lineRule="exact"/>
        <w:ind w:firstLine="780"/>
        <w:jc w:val="both"/>
      </w:pPr>
    </w:p>
    <w:p w14:paraId="0F1C65CC" w14:textId="77777777" w:rsidR="00637561" w:rsidRPr="00637561" w:rsidRDefault="00637561" w:rsidP="00637561">
      <w:pPr>
        <w:jc w:val="center"/>
        <w:rPr>
          <w:rFonts w:ascii="Times New Roman" w:hAnsi="Times New Roman" w:cs="Times New Roman"/>
          <w:sz w:val="28"/>
        </w:rPr>
      </w:pPr>
    </w:p>
    <w:sectPr w:rsidR="00637561" w:rsidRPr="00637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5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B"/>
    <w:multiLevelType w:val="multilevel"/>
    <w:tmpl w:val="0000000A"/>
    <w:lvl w:ilvl="0">
      <w:start w:val="4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000000D"/>
    <w:multiLevelType w:val="multilevel"/>
    <w:tmpl w:val="0000000C"/>
    <w:lvl w:ilvl="0">
      <w:start w:val="9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9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9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9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9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9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9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9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9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>
    <w:nsid w:val="0000000F"/>
    <w:multiLevelType w:val="multilevel"/>
    <w:tmpl w:val="0000000E"/>
    <w:lvl w:ilvl="0">
      <w:start w:val="1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>
    <w:nsid w:val="00000011"/>
    <w:multiLevelType w:val="multilevel"/>
    <w:tmpl w:val="00000010"/>
    <w:lvl w:ilvl="0">
      <w:start w:val="18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8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8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8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8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8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8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8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8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39C16B26"/>
    <w:multiLevelType w:val="multilevel"/>
    <w:tmpl w:val="00000000"/>
    <w:lvl w:ilvl="0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D6A"/>
    <w:rsid w:val="005A1ACC"/>
    <w:rsid w:val="00637561"/>
    <w:rsid w:val="00775036"/>
    <w:rsid w:val="00965D6A"/>
    <w:rsid w:val="00AE23CF"/>
    <w:rsid w:val="00C8683C"/>
    <w:rsid w:val="00E3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C9E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rsid w:val="00637561"/>
    <w:rPr>
      <w:rFonts w:ascii="Times New Roman" w:hAnsi="Times New Roman" w:cs="Times New Roman"/>
      <w:sz w:val="40"/>
      <w:szCs w:val="40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37561"/>
    <w:pPr>
      <w:widowControl w:val="0"/>
      <w:shd w:val="clear" w:color="auto" w:fill="FFFFFF"/>
      <w:spacing w:before="1260" w:after="0" w:line="456" w:lineRule="exact"/>
      <w:jc w:val="center"/>
    </w:pPr>
    <w:rPr>
      <w:rFonts w:ascii="Times New Roman" w:hAnsi="Times New Roman" w:cs="Times New Roman"/>
      <w:sz w:val="40"/>
      <w:szCs w:val="40"/>
    </w:rPr>
  </w:style>
  <w:style w:type="table" w:styleId="a3">
    <w:name w:val="Table Grid"/>
    <w:basedOn w:val="a1"/>
    <w:uiPriority w:val="59"/>
    <w:rsid w:val="00637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1"/>
    <w:uiPriority w:val="99"/>
    <w:rsid w:val="00637561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3"/>
    <w:aliases w:val="Курсив1"/>
    <w:basedOn w:val="2"/>
    <w:uiPriority w:val="99"/>
    <w:rsid w:val="00637561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rsid w:val="0063756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37561"/>
    <w:pPr>
      <w:widowControl w:val="0"/>
      <w:shd w:val="clear" w:color="auto" w:fill="FFFFFF"/>
      <w:spacing w:before="840" w:after="0" w:line="317" w:lineRule="exact"/>
      <w:ind w:hanging="180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rsid w:val="00637561"/>
    <w:pPr>
      <w:widowControl w:val="0"/>
      <w:shd w:val="clear" w:color="auto" w:fill="FFFFFF"/>
      <w:spacing w:after="0" w:line="326" w:lineRule="exact"/>
      <w:jc w:val="both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4">
    <w:name w:val="Подпись к таблице_"/>
    <w:basedOn w:val="a0"/>
    <w:link w:val="a5"/>
    <w:uiPriority w:val="99"/>
    <w:rsid w:val="005A1ACC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5">
    <w:name w:val="Подпись к таблице"/>
    <w:basedOn w:val="a"/>
    <w:link w:val="a4"/>
    <w:uiPriority w:val="99"/>
    <w:rsid w:val="005A1AC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E32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28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rsid w:val="00637561"/>
    <w:rPr>
      <w:rFonts w:ascii="Times New Roman" w:hAnsi="Times New Roman" w:cs="Times New Roman"/>
      <w:sz w:val="40"/>
      <w:szCs w:val="40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37561"/>
    <w:pPr>
      <w:widowControl w:val="0"/>
      <w:shd w:val="clear" w:color="auto" w:fill="FFFFFF"/>
      <w:spacing w:before="1260" w:after="0" w:line="456" w:lineRule="exact"/>
      <w:jc w:val="center"/>
    </w:pPr>
    <w:rPr>
      <w:rFonts w:ascii="Times New Roman" w:hAnsi="Times New Roman" w:cs="Times New Roman"/>
      <w:sz w:val="40"/>
      <w:szCs w:val="40"/>
    </w:rPr>
  </w:style>
  <w:style w:type="table" w:styleId="a3">
    <w:name w:val="Table Grid"/>
    <w:basedOn w:val="a1"/>
    <w:uiPriority w:val="59"/>
    <w:rsid w:val="00637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1"/>
    <w:uiPriority w:val="99"/>
    <w:rsid w:val="00637561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3"/>
    <w:aliases w:val="Курсив1"/>
    <w:basedOn w:val="2"/>
    <w:uiPriority w:val="99"/>
    <w:rsid w:val="00637561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rsid w:val="0063756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37561"/>
    <w:pPr>
      <w:widowControl w:val="0"/>
      <w:shd w:val="clear" w:color="auto" w:fill="FFFFFF"/>
      <w:spacing w:before="840" w:after="0" w:line="317" w:lineRule="exact"/>
      <w:ind w:hanging="180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rsid w:val="00637561"/>
    <w:pPr>
      <w:widowControl w:val="0"/>
      <w:shd w:val="clear" w:color="auto" w:fill="FFFFFF"/>
      <w:spacing w:after="0" w:line="326" w:lineRule="exact"/>
      <w:jc w:val="both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4">
    <w:name w:val="Подпись к таблице_"/>
    <w:basedOn w:val="a0"/>
    <w:link w:val="a5"/>
    <w:uiPriority w:val="99"/>
    <w:rsid w:val="005A1ACC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5">
    <w:name w:val="Подпись к таблице"/>
    <w:basedOn w:val="a"/>
    <w:link w:val="a4"/>
    <w:uiPriority w:val="99"/>
    <w:rsid w:val="005A1AC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E32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2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92D63-BBC9-4223-8D7C-4861D6231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3636</Words>
  <Characters>20728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3</cp:revision>
  <cp:lastPrinted>2021-09-17T13:03:00Z</cp:lastPrinted>
  <dcterms:created xsi:type="dcterms:W3CDTF">2021-09-17T10:00:00Z</dcterms:created>
  <dcterms:modified xsi:type="dcterms:W3CDTF">2021-09-17T13:03:00Z</dcterms:modified>
</cp:coreProperties>
</file>